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37"/>
        <w:tblW w:w="56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926"/>
        <w:gridCol w:w="6"/>
        <w:gridCol w:w="616"/>
        <w:gridCol w:w="260"/>
        <w:gridCol w:w="1718"/>
        <w:gridCol w:w="32"/>
        <w:gridCol w:w="599"/>
        <w:gridCol w:w="1153"/>
        <w:gridCol w:w="105"/>
        <w:gridCol w:w="769"/>
        <w:gridCol w:w="584"/>
        <w:gridCol w:w="204"/>
        <w:gridCol w:w="1838"/>
      </w:tblGrid>
      <w:tr w:rsidR="002A7A06" w:rsidRPr="002A7A06" w:rsidTr="002B0D70">
        <w:trPr>
          <w:trHeight w:val="720"/>
        </w:trPr>
        <w:tc>
          <w:tcPr>
            <w:tcW w:w="3750" w:type="pct"/>
            <w:gridSpan w:val="11"/>
            <w:shd w:val="clear" w:color="auto" w:fill="auto"/>
            <w:vAlign w:val="center"/>
          </w:tcPr>
          <w:p w:rsidR="001022CC" w:rsidRPr="002A7A06" w:rsidRDefault="00C86AA4" w:rsidP="000551D6">
            <w:pPr>
              <w:spacing w:line="276" w:lineRule="auto"/>
              <w:rPr>
                <w:rFonts w:ascii="Bookman Old Style" w:hAnsi="Bookman Old Style" w:cs="Tahoma"/>
                <w:color w:val="E26A2C"/>
                <w:sz w:val="76"/>
                <w:szCs w:val="76"/>
              </w:rPr>
            </w:pPr>
            <w:bookmarkStart w:id="0" w:name="_GoBack"/>
            <w:bookmarkEnd w:id="0"/>
            <w:r w:rsidRPr="002A7A06">
              <w:rPr>
                <w:rFonts w:ascii="Bookman Old Style" w:hAnsi="Bookman Old Style" w:cs="Tahoma"/>
                <w:noProof/>
                <w:color w:val="E26A2C"/>
                <w:sz w:val="56"/>
                <w:szCs w:val="5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5631180</wp:posOffset>
                  </wp:positionH>
                  <wp:positionV relativeFrom="paragraph">
                    <wp:posOffset>-364490</wp:posOffset>
                  </wp:positionV>
                  <wp:extent cx="605790" cy="637540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g.PN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66FE" w:rsidRPr="002A7A06">
              <w:rPr>
                <w:rFonts w:ascii="Bookman Old Style" w:hAnsi="Bookman Old Style" w:cs="Tahoma"/>
                <w:color w:val="E26A2C"/>
                <w:sz w:val="56"/>
                <w:szCs w:val="56"/>
              </w:rPr>
              <w:t>Travel</w:t>
            </w:r>
            <w:r w:rsidR="001022CC" w:rsidRPr="002A7A06">
              <w:rPr>
                <w:rFonts w:ascii="Bookman Old Style" w:hAnsi="Bookman Old Style" w:cs="Tahoma"/>
                <w:color w:val="E26A2C"/>
                <w:sz w:val="56"/>
                <w:szCs w:val="56"/>
              </w:rPr>
              <w:t xml:space="preserve"> Company</w:t>
            </w:r>
            <w:r w:rsidR="006F66FE" w:rsidRPr="002A7A06">
              <w:rPr>
                <w:rFonts w:ascii="Bookman Old Style" w:hAnsi="Bookman Old Style" w:cs="Tahoma"/>
                <w:color w:val="E26A2C"/>
                <w:sz w:val="56"/>
                <w:szCs w:val="56"/>
              </w:rPr>
              <w:t xml:space="preserve"> Quote</w:t>
            </w:r>
          </w:p>
        </w:tc>
        <w:tc>
          <w:tcPr>
            <w:tcW w:w="1250" w:type="pct"/>
            <w:gridSpan w:val="3"/>
            <w:shd w:val="clear" w:color="auto" w:fill="auto"/>
            <w:vAlign w:val="bottom"/>
          </w:tcPr>
          <w:sdt>
            <w:sdtPr>
              <w:rPr>
                <w:rFonts w:ascii="Bookman Old Style" w:hAnsi="Bookman Old Style" w:cs="Tahoma"/>
                <w:color w:val="E26A2C"/>
                <w:sz w:val="24"/>
                <w:szCs w:val="24"/>
              </w:rPr>
              <w:id w:val="-758438710"/>
              <w:placeholder>
                <w:docPart w:val="E32B68393D5D41AE9679C9DF5EEE59D4"/>
              </w:placeholder>
              <w:showingPlcHdr/>
            </w:sdtPr>
            <w:sdtEndPr/>
            <w:sdtContent>
              <w:p w:rsidR="001022CC" w:rsidRPr="002A7A06" w:rsidRDefault="001022CC" w:rsidP="00050349">
                <w:pPr>
                  <w:spacing w:line="276" w:lineRule="auto"/>
                  <w:jc w:val="right"/>
                  <w:rPr>
                    <w:rFonts w:ascii="Bookman Old Style" w:hAnsi="Bookman Old Style" w:cs="Tahoma"/>
                    <w:color w:val="E26A2C"/>
                    <w:sz w:val="24"/>
                    <w:szCs w:val="24"/>
                  </w:rPr>
                </w:pPr>
                <w:r w:rsidRPr="002A7A06">
                  <w:rPr>
                    <w:rFonts w:ascii="Bookman Old Style" w:hAnsi="Bookman Old Style" w:cs="Tahoma"/>
                    <w:color w:val="E26A2C"/>
                    <w:sz w:val="24"/>
                    <w:szCs w:val="24"/>
                    <w:shd w:val="clear" w:color="auto" w:fill="FFFFFF" w:themeFill="background1"/>
                  </w:rPr>
                  <w:t>(</w:t>
                </w:r>
                <w:r w:rsidR="00050349" w:rsidRPr="002A7A06">
                  <w:rPr>
                    <w:rFonts w:ascii="Bookman Old Style" w:hAnsi="Bookman Old Style" w:cs="Tahoma"/>
                    <w:color w:val="E26A2C"/>
                    <w:sz w:val="24"/>
                    <w:szCs w:val="24"/>
                    <w:shd w:val="clear" w:color="auto" w:fill="FFFFFF" w:themeFill="background1"/>
                  </w:rPr>
                  <w:t>Company Name)</w:t>
                </w:r>
              </w:p>
            </w:sdtContent>
          </w:sdt>
        </w:tc>
      </w:tr>
      <w:tr w:rsidR="002A7A06" w:rsidRPr="002A7A06" w:rsidTr="00227B31">
        <w:trPr>
          <w:trHeight w:val="352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C97D4C" w:rsidRPr="002A7A06" w:rsidRDefault="00C97D4C" w:rsidP="001022CC">
            <w:pPr>
              <w:jc w:val="right"/>
              <w:rPr>
                <w:rFonts w:ascii="Bookman Old Style" w:hAnsi="Bookman Old Style" w:cs="Tahoma"/>
                <w:b/>
                <w:bCs/>
                <w:color w:val="E26A2C"/>
                <w:sz w:val="24"/>
                <w:szCs w:val="24"/>
              </w:rPr>
            </w:pPr>
          </w:p>
        </w:tc>
      </w:tr>
      <w:tr w:rsidR="002A7A06" w:rsidRPr="002A7A06" w:rsidTr="00DC2D1E">
        <w:trPr>
          <w:trHeight w:val="522"/>
        </w:trPr>
        <w:tc>
          <w:tcPr>
            <w:tcW w:w="330" w:type="pct"/>
            <w:tcBorders>
              <w:left w:val="single" w:sz="4" w:space="0" w:color="E26A2C"/>
            </w:tcBorders>
            <w:shd w:val="clear" w:color="auto" w:fill="auto"/>
            <w:vAlign w:val="center"/>
          </w:tcPr>
          <w:p w:rsidR="000551D6" w:rsidRPr="002A7A06" w:rsidRDefault="000551D6" w:rsidP="00205D02">
            <w:pPr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b/>
                <w:bCs/>
                <w:color w:val="E26A2C"/>
                <w:sz w:val="24"/>
                <w:szCs w:val="24"/>
              </w:rPr>
              <w:t>A:</w:t>
            </w:r>
          </w:p>
        </w:tc>
        <w:sdt>
          <w:sdtPr>
            <w:rPr>
              <w:rFonts w:ascii="Bookman Old Style" w:hAnsi="Bookman Old Style" w:cs="Tahoma"/>
              <w:b/>
              <w:bCs/>
              <w:color w:val="E26A2C"/>
              <w:sz w:val="24"/>
              <w:szCs w:val="24"/>
            </w:rPr>
            <w:id w:val="1394159935"/>
            <w:placeholder>
              <w:docPart w:val="794279D398DB49148A2B9DD72D8FB9C1"/>
            </w:placeholder>
            <w:showingPlcHdr/>
          </w:sdtPr>
          <w:sdtEndPr/>
          <w:sdtContent>
            <w:tc>
              <w:tcPr>
                <w:tcW w:w="917" w:type="pct"/>
                <w:shd w:val="clear" w:color="auto" w:fill="FFFBF7"/>
                <w:vAlign w:val="center"/>
              </w:tcPr>
              <w:p w:rsidR="000551D6" w:rsidRPr="002A7A06" w:rsidRDefault="000551D6" w:rsidP="000A5E50">
                <w:pPr>
                  <w:rPr>
                    <w:rFonts w:ascii="Bookman Old Style" w:hAnsi="Bookman Old Style" w:cs="Tahoma"/>
                    <w:color w:val="E26A2C"/>
                    <w:sz w:val="24"/>
                    <w:szCs w:val="24"/>
                  </w:rPr>
                </w:pPr>
                <w:r w:rsidRPr="002A7A06">
                  <w:rPr>
                    <w:rStyle w:val="PlaceholderText"/>
                    <w:rFonts w:ascii="Bookman Old Style" w:hAnsi="Bookman Old Style" w:cs="Tahoma"/>
                    <w:color w:val="E26A2C"/>
                    <w:sz w:val="24"/>
                    <w:szCs w:val="24"/>
                    <w:shd w:val="clear" w:color="auto" w:fill="FFFBF7"/>
                  </w:rPr>
                  <w:t>(Address)</w:t>
                </w:r>
              </w:p>
            </w:tc>
          </w:sdtContent>
        </w:sdt>
        <w:tc>
          <w:tcPr>
            <w:tcW w:w="296" w:type="pct"/>
            <w:gridSpan w:val="2"/>
            <w:shd w:val="clear" w:color="auto" w:fill="auto"/>
            <w:vAlign w:val="center"/>
          </w:tcPr>
          <w:p w:rsidR="000551D6" w:rsidRPr="002A7A06" w:rsidRDefault="000551D6" w:rsidP="004F074D">
            <w:pPr>
              <w:jc w:val="center"/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b/>
                <w:bCs/>
                <w:color w:val="E26A2C"/>
                <w:sz w:val="24"/>
                <w:szCs w:val="24"/>
              </w:rPr>
              <w:t>P:</w:t>
            </w:r>
          </w:p>
        </w:tc>
        <w:sdt>
          <w:sdtPr>
            <w:rPr>
              <w:rFonts w:ascii="Bookman Old Style" w:hAnsi="Bookman Old Style" w:cs="Tahoma"/>
              <w:b/>
              <w:bCs/>
              <w:color w:val="E26A2C"/>
              <w:sz w:val="24"/>
              <w:szCs w:val="24"/>
            </w:rPr>
            <w:id w:val="-1844154002"/>
            <w:placeholder>
              <w:docPart w:val="29799C29056D417280C399C82CC22CAA"/>
            </w:placeholder>
            <w:showingPlcHdr/>
          </w:sdtPr>
          <w:sdtEndPr/>
          <w:sdtContent>
            <w:tc>
              <w:tcPr>
                <w:tcW w:w="942" w:type="pct"/>
                <w:gridSpan w:val="2"/>
                <w:shd w:val="clear" w:color="auto" w:fill="FFFBF7"/>
                <w:vAlign w:val="center"/>
              </w:tcPr>
              <w:p w:rsidR="000551D6" w:rsidRPr="002A7A06" w:rsidRDefault="000551D6" w:rsidP="000551D6">
                <w:pPr>
                  <w:jc w:val="center"/>
                  <w:rPr>
                    <w:rFonts w:ascii="Bookman Old Style" w:hAnsi="Bookman Old Style" w:cs="Tahoma"/>
                    <w:color w:val="E26A2C"/>
                    <w:sz w:val="24"/>
                    <w:szCs w:val="24"/>
                  </w:rPr>
                </w:pPr>
                <w:r w:rsidRPr="002A7A06">
                  <w:rPr>
                    <w:rStyle w:val="PlaceholderText"/>
                    <w:rFonts w:ascii="Bookman Old Style" w:hAnsi="Bookman Old Style" w:cs="Tahoma"/>
                    <w:color w:val="E26A2C"/>
                    <w:sz w:val="24"/>
                    <w:szCs w:val="24"/>
                    <w:shd w:val="clear" w:color="auto" w:fill="FFFBF7"/>
                  </w:rPr>
                  <w:t>(Phone No.)</w:t>
                </w:r>
              </w:p>
            </w:tc>
          </w:sdtContent>
        </w:sdt>
        <w:tc>
          <w:tcPr>
            <w:tcW w:w="300" w:type="pct"/>
            <w:gridSpan w:val="2"/>
            <w:shd w:val="clear" w:color="auto" w:fill="auto"/>
            <w:vAlign w:val="center"/>
          </w:tcPr>
          <w:p w:rsidR="000551D6" w:rsidRPr="002A7A06" w:rsidRDefault="000551D6" w:rsidP="004F074D">
            <w:pPr>
              <w:jc w:val="center"/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b/>
                <w:bCs/>
                <w:color w:val="E26A2C"/>
                <w:sz w:val="24"/>
                <w:szCs w:val="24"/>
              </w:rPr>
              <w:t>E:</w:t>
            </w:r>
          </w:p>
        </w:tc>
        <w:sdt>
          <w:sdtPr>
            <w:rPr>
              <w:rFonts w:ascii="Bookman Old Style" w:hAnsi="Bookman Old Style" w:cs="Tahoma"/>
              <w:b/>
              <w:bCs/>
              <w:color w:val="E26A2C"/>
              <w:sz w:val="24"/>
              <w:szCs w:val="24"/>
            </w:rPr>
            <w:id w:val="-522313302"/>
            <w:placeholder>
              <w:docPart w:val="9FB2223F132446B097CBDD0231B18E49"/>
            </w:placeholder>
            <w:showingPlcHdr/>
          </w:sdtPr>
          <w:sdtEndPr/>
          <w:sdtContent>
            <w:tc>
              <w:tcPr>
                <w:tcW w:w="965" w:type="pct"/>
                <w:gridSpan w:val="3"/>
                <w:shd w:val="clear" w:color="auto" w:fill="FFFBF7"/>
                <w:vAlign w:val="center"/>
              </w:tcPr>
              <w:p w:rsidR="000551D6" w:rsidRPr="002A7A06" w:rsidRDefault="000551D6" w:rsidP="000551D6">
                <w:pPr>
                  <w:jc w:val="center"/>
                  <w:rPr>
                    <w:rFonts w:ascii="Bookman Old Style" w:hAnsi="Bookman Old Style" w:cs="Tahoma"/>
                    <w:color w:val="E26A2C"/>
                    <w:sz w:val="24"/>
                    <w:szCs w:val="24"/>
                  </w:rPr>
                </w:pPr>
                <w:r w:rsidRPr="002A7A06">
                  <w:rPr>
                    <w:rStyle w:val="PlaceholderText"/>
                    <w:rFonts w:ascii="Bookman Old Style" w:hAnsi="Bookman Old Style" w:cs="Tahoma"/>
                    <w:color w:val="E26A2C"/>
                    <w:sz w:val="24"/>
                    <w:szCs w:val="24"/>
                    <w:shd w:val="clear" w:color="auto" w:fill="FFFBF7"/>
                  </w:rPr>
                  <w:t>(Email)</w:t>
                </w:r>
              </w:p>
            </w:tc>
          </w:sdtContent>
        </w:sdt>
        <w:tc>
          <w:tcPr>
            <w:tcW w:w="375" w:type="pct"/>
            <w:gridSpan w:val="2"/>
            <w:shd w:val="clear" w:color="auto" w:fill="auto"/>
            <w:vAlign w:val="center"/>
          </w:tcPr>
          <w:p w:rsidR="000551D6" w:rsidRPr="002A7A06" w:rsidRDefault="000551D6" w:rsidP="004F074D">
            <w:pPr>
              <w:jc w:val="center"/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b/>
                <w:bCs/>
                <w:color w:val="E26A2C"/>
                <w:sz w:val="24"/>
                <w:szCs w:val="24"/>
              </w:rPr>
              <w:t>W:</w:t>
            </w:r>
          </w:p>
        </w:tc>
        <w:sdt>
          <w:sdtPr>
            <w:rPr>
              <w:rFonts w:ascii="Bookman Old Style" w:hAnsi="Bookman Old Style" w:cs="Tahoma"/>
              <w:b/>
              <w:bCs/>
              <w:color w:val="E26A2C"/>
              <w:sz w:val="24"/>
              <w:szCs w:val="24"/>
            </w:rPr>
            <w:id w:val="-737392291"/>
            <w:placeholder>
              <w:docPart w:val="A02A8983F90B49F8A474D097641266AF"/>
            </w:placeholder>
            <w:showingPlcHdr/>
          </w:sdtPr>
          <w:sdtEndPr/>
          <w:sdtContent>
            <w:tc>
              <w:tcPr>
                <w:tcW w:w="875" w:type="pct"/>
                <w:tcBorders>
                  <w:right w:val="single" w:sz="4" w:space="0" w:color="E26A2C"/>
                </w:tcBorders>
                <w:shd w:val="clear" w:color="auto" w:fill="FFFBF7"/>
                <w:vAlign w:val="center"/>
              </w:tcPr>
              <w:p w:rsidR="000551D6" w:rsidRPr="002A7A06" w:rsidRDefault="000551D6" w:rsidP="001022CC">
                <w:pPr>
                  <w:jc w:val="right"/>
                  <w:rPr>
                    <w:rFonts w:ascii="Bookman Old Style" w:hAnsi="Bookman Old Style" w:cs="Tahoma"/>
                    <w:color w:val="E26A2C"/>
                    <w:sz w:val="24"/>
                    <w:szCs w:val="24"/>
                  </w:rPr>
                </w:pPr>
                <w:r w:rsidRPr="002A7A06">
                  <w:rPr>
                    <w:rStyle w:val="PlaceholderText"/>
                    <w:rFonts w:ascii="Bookman Old Style" w:hAnsi="Bookman Old Style" w:cs="Tahoma"/>
                    <w:color w:val="E26A2C"/>
                    <w:sz w:val="24"/>
                    <w:szCs w:val="24"/>
                    <w:shd w:val="clear" w:color="auto" w:fill="FFFBF7"/>
                  </w:rPr>
                  <w:t>(Website)</w:t>
                </w:r>
              </w:p>
            </w:tc>
          </w:sdtContent>
        </w:sdt>
      </w:tr>
      <w:tr w:rsidR="002A7A06" w:rsidRPr="002A7A06" w:rsidTr="00227B31">
        <w:trPr>
          <w:trHeight w:val="174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1022CC" w:rsidRPr="002A7A06" w:rsidRDefault="001022CC" w:rsidP="001022CC">
            <w:pPr>
              <w:rPr>
                <w:rFonts w:ascii="Bookman Old Style" w:hAnsi="Bookman Old Style" w:cs="Tahoma"/>
                <w:b/>
                <w:bCs/>
                <w:color w:val="E26A2C"/>
                <w:sz w:val="24"/>
                <w:szCs w:val="24"/>
              </w:rPr>
            </w:pPr>
          </w:p>
        </w:tc>
      </w:tr>
      <w:tr w:rsidR="002A7A06" w:rsidRPr="002A7A06" w:rsidTr="00227B31">
        <w:trPr>
          <w:trHeight w:val="334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2B0D70" w:rsidRPr="002A7A06" w:rsidRDefault="002B0D70" w:rsidP="002B0D70">
            <w:pPr>
              <w:spacing w:before="60" w:after="60"/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b/>
                <w:bCs/>
                <w:color w:val="E26A2C"/>
                <w:sz w:val="24"/>
                <w:szCs w:val="24"/>
              </w:rPr>
              <w:t>Bill To:</w:t>
            </w:r>
          </w:p>
        </w:tc>
      </w:tr>
      <w:tr w:rsidR="002A7A06" w:rsidRPr="002A7A06" w:rsidTr="00DC2D1E">
        <w:trPr>
          <w:trHeight w:val="334"/>
        </w:trPr>
        <w:tc>
          <w:tcPr>
            <w:tcW w:w="1250" w:type="pct"/>
            <w:gridSpan w:val="3"/>
            <w:tcBorders>
              <w:left w:val="single" w:sz="4" w:space="0" w:color="E26A2C"/>
            </w:tcBorders>
            <w:shd w:val="clear" w:color="auto" w:fill="FFFBF7"/>
            <w:vAlign w:val="center"/>
          </w:tcPr>
          <w:sdt>
            <w:sdtPr>
              <w:rPr>
                <w:rFonts w:ascii="Bookman Old Style" w:hAnsi="Bookman Old Style" w:cs="Tahoma"/>
                <w:color w:val="E26A2C"/>
                <w:sz w:val="24"/>
                <w:szCs w:val="24"/>
              </w:rPr>
              <w:id w:val="-1491406141"/>
              <w:placeholder>
                <w:docPart w:val="B88D9D9E92FE428AA5A560AF824E0752"/>
              </w:placeholder>
              <w:showingPlcHdr/>
            </w:sdtPr>
            <w:sdtEndPr/>
            <w:sdtContent>
              <w:p w:rsidR="002B0D70" w:rsidRPr="002A7A06" w:rsidRDefault="002B0D70" w:rsidP="002B0D70">
                <w:pPr>
                  <w:spacing w:before="120" w:after="120"/>
                  <w:rPr>
                    <w:rFonts w:ascii="Bookman Old Style" w:hAnsi="Bookman Old Style" w:cs="Tahoma"/>
                    <w:color w:val="E26A2C"/>
                    <w:sz w:val="24"/>
                    <w:szCs w:val="24"/>
                  </w:rPr>
                </w:pPr>
                <w:r w:rsidRPr="002A7A06">
                  <w:rPr>
                    <w:rStyle w:val="PlaceholderText"/>
                    <w:rFonts w:ascii="Bookman Old Style" w:hAnsi="Bookman Old Style" w:cs="Tahoma"/>
                    <w:color w:val="E26A2C"/>
                    <w:sz w:val="24"/>
                    <w:szCs w:val="24"/>
                    <w:shd w:val="clear" w:color="auto" w:fill="FFFBF7"/>
                  </w:rPr>
                  <w:t>(Name)</w:t>
                </w:r>
              </w:p>
            </w:sdtContent>
          </w:sdt>
        </w:tc>
        <w:tc>
          <w:tcPr>
            <w:tcW w:w="1250" w:type="pct"/>
            <w:gridSpan w:val="4"/>
            <w:shd w:val="clear" w:color="auto" w:fill="FFFBF7"/>
            <w:vAlign w:val="center"/>
          </w:tcPr>
          <w:sdt>
            <w:sdtPr>
              <w:rPr>
                <w:rFonts w:ascii="Bookman Old Style" w:hAnsi="Bookman Old Style" w:cs="Tahoma"/>
                <w:b/>
                <w:bCs/>
                <w:color w:val="E26A2C"/>
                <w:sz w:val="24"/>
                <w:szCs w:val="24"/>
              </w:rPr>
              <w:id w:val="525296606"/>
              <w:placeholder>
                <w:docPart w:val="08A921248857402A87E75F9A18F627C0"/>
              </w:placeholder>
              <w:showingPlcHdr/>
            </w:sdtPr>
            <w:sdtEndPr/>
            <w:sdtContent>
              <w:p w:rsidR="002B0D70" w:rsidRPr="002A7A06" w:rsidRDefault="002B0D70" w:rsidP="000271C0">
                <w:pPr>
                  <w:spacing w:before="120" w:after="120"/>
                  <w:jc w:val="center"/>
                  <w:rPr>
                    <w:rFonts w:ascii="Bookman Old Style" w:hAnsi="Bookman Old Style" w:cs="Tahoma"/>
                    <w:b/>
                    <w:bCs/>
                    <w:color w:val="E26A2C"/>
                    <w:sz w:val="24"/>
                    <w:szCs w:val="24"/>
                  </w:rPr>
                </w:pPr>
                <w:r w:rsidRPr="002A7A06">
                  <w:rPr>
                    <w:rStyle w:val="PlaceholderText"/>
                    <w:rFonts w:ascii="Bookman Old Style" w:hAnsi="Bookman Old Style" w:cs="Tahoma"/>
                    <w:color w:val="E26A2C"/>
                    <w:sz w:val="24"/>
                    <w:szCs w:val="24"/>
                    <w:shd w:val="clear" w:color="auto" w:fill="FFFBF7"/>
                  </w:rPr>
                  <w:t>(Company Name)</w:t>
                </w:r>
              </w:p>
            </w:sdtContent>
          </w:sdt>
        </w:tc>
        <w:tc>
          <w:tcPr>
            <w:tcW w:w="1250" w:type="pct"/>
            <w:gridSpan w:val="4"/>
            <w:shd w:val="clear" w:color="auto" w:fill="FFFBF7"/>
            <w:vAlign w:val="center"/>
          </w:tcPr>
          <w:sdt>
            <w:sdtPr>
              <w:rPr>
                <w:rFonts w:ascii="Bookman Old Style" w:hAnsi="Bookman Old Style" w:cs="Tahoma"/>
                <w:color w:val="E26A2C"/>
                <w:sz w:val="24"/>
                <w:szCs w:val="24"/>
              </w:rPr>
              <w:id w:val="1630436158"/>
              <w:placeholder>
                <w:docPart w:val="3FB6C4D7D31F4E3688495A1049D3FC84"/>
              </w:placeholder>
              <w:showingPlcHdr/>
            </w:sdtPr>
            <w:sdtEndPr/>
            <w:sdtContent>
              <w:p w:rsidR="002B0D70" w:rsidRPr="002A7A06" w:rsidRDefault="002B0D70" w:rsidP="000271C0">
                <w:pPr>
                  <w:spacing w:before="120" w:after="120"/>
                  <w:jc w:val="center"/>
                  <w:rPr>
                    <w:rFonts w:ascii="Bookman Old Style" w:hAnsi="Bookman Old Style" w:cs="Tahoma"/>
                    <w:color w:val="E26A2C"/>
                    <w:sz w:val="24"/>
                    <w:szCs w:val="24"/>
                  </w:rPr>
                </w:pPr>
                <w:r w:rsidRPr="002A7A06">
                  <w:rPr>
                    <w:rStyle w:val="PlaceholderText"/>
                    <w:rFonts w:ascii="Bookman Old Style" w:hAnsi="Bookman Old Style" w:cs="Tahoma"/>
                    <w:color w:val="E26A2C"/>
                    <w:sz w:val="24"/>
                    <w:szCs w:val="24"/>
                    <w:shd w:val="clear" w:color="auto" w:fill="FFFBF7"/>
                  </w:rPr>
                  <w:t>(Address)</w:t>
                </w:r>
              </w:p>
            </w:sdtContent>
          </w:sdt>
        </w:tc>
        <w:tc>
          <w:tcPr>
            <w:tcW w:w="1250" w:type="pct"/>
            <w:gridSpan w:val="3"/>
            <w:tcBorders>
              <w:right w:val="single" w:sz="4" w:space="0" w:color="E26A2C"/>
            </w:tcBorders>
            <w:shd w:val="clear" w:color="auto" w:fill="FFFBF7"/>
            <w:vAlign w:val="center"/>
          </w:tcPr>
          <w:sdt>
            <w:sdtPr>
              <w:rPr>
                <w:rFonts w:ascii="Bookman Old Style" w:hAnsi="Bookman Old Style" w:cs="Tahoma"/>
                <w:b/>
                <w:bCs/>
                <w:color w:val="E26A2C"/>
                <w:sz w:val="24"/>
                <w:szCs w:val="24"/>
              </w:rPr>
              <w:id w:val="-1493791401"/>
              <w:placeholder>
                <w:docPart w:val="CA947EDF148040DE90C394CFA1159A27"/>
              </w:placeholder>
              <w:showingPlcHdr/>
            </w:sdtPr>
            <w:sdtEndPr/>
            <w:sdtContent>
              <w:p w:rsidR="002B0D70" w:rsidRPr="002A7A06" w:rsidRDefault="002B0D70" w:rsidP="000271C0">
                <w:pPr>
                  <w:spacing w:before="120" w:after="120"/>
                  <w:jc w:val="right"/>
                  <w:rPr>
                    <w:rFonts w:ascii="Bookman Old Style" w:hAnsi="Bookman Old Style" w:cs="Tahoma"/>
                    <w:b/>
                    <w:bCs/>
                    <w:color w:val="E26A2C"/>
                    <w:sz w:val="24"/>
                    <w:szCs w:val="24"/>
                  </w:rPr>
                </w:pPr>
                <w:r w:rsidRPr="002A7A06">
                  <w:rPr>
                    <w:rStyle w:val="PlaceholderText"/>
                    <w:rFonts w:ascii="Bookman Old Style" w:hAnsi="Bookman Old Style" w:cs="Tahoma"/>
                    <w:color w:val="E26A2C"/>
                    <w:sz w:val="24"/>
                    <w:szCs w:val="24"/>
                    <w:shd w:val="clear" w:color="auto" w:fill="FFFBF7"/>
                  </w:rPr>
                  <w:t>(Email Address)</w:t>
                </w:r>
              </w:p>
            </w:sdtContent>
          </w:sdt>
        </w:tc>
      </w:tr>
      <w:tr w:rsidR="002A7A06" w:rsidRPr="002A7A06" w:rsidTr="00DC2D1E">
        <w:trPr>
          <w:trHeight w:val="63"/>
        </w:trPr>
        <w:tc>
          <w:tcPr>
            <w:tcW w:w="5000" w:type="pct"/>
            <w:gridSpan w:val="14"/>
            <w:tcBorders>
              <w:bottom w:val="single" w:sz="18" w:space="0" w:color="E26A2C"/>
            </w:tcBorders>
            <w:shd w:val="clear" w:color="auto" w:fill="auto"/>
            <w:vAlign w:val="center"/>
          </w:tcPr>
          <w:p w:rsidR="002B0D70" w:rsidRPr="002A7A06" w:rsidRDefault="002B0D70" w:rsidP="002B0D70">
            <w:pPr>
              <w:rPr>
                <w:color w:val="E26A2C"/>
              </w:rPr>
            </w:pPr>
          </w:p>
        </w:tc>
      </w:tr>
      <w:tr w:rsidR="00DC2D1E" w:rsidRPr="002A7A06" w:rsidTr="00DC2D1E">
        <w:trPr>
          <w:trHeight w:val="63"/>
        </w:trPr>
        <w:tc>
          <w:tcPr>
            <w:tcW w:w="5000" w:type="pct"/>
            <w:gridSpan w:val="14"/>
            <w:tcBorders>
              <w:top w:val="single" w:sz="18" w:space="0" w:color="E26A2C"/>
            </w:tcBorders>
            <w:shd w:val="clear" w:color="auto" w:fill="auto"/>
            <w:vAlign w:val="center"/>
          </w:tcPr>
          <w:p w:rsidR="00DC2D1E" w:rsidRPr="002A7A06" w:rsidRDefault="00DC2D1E" w:rsidP="002B0D70">
            <w:pPr>
              <w:rPr>
                <w:color w:val="E26A2C"/>
              </w:rPr>
            </w:pPr>
          </w:p>
        </w:tc>
      </w:tr>
      <w:tr w:rsidR="002A7A06" w:rsidRPr="002A7A06" w:rsidTr="00DC2D1E">
        <w:trPr>
          <w:trHeight w:val="402"/>
        </w:trPr>
        <w:tc>
          <w:tcPr>
            <w:tcW w:w="1667" w:type="pct"/>
            <w:gridSpan w:val="5"/>
            <w:tcBorders>
              <w:left w:val="single" w:sz="4" w:space="0" w:color="E26A2C"/>
            </w:tcBorders>
            <w:shd w:val="clear" w:color="auto" w:fill="FFFBF7"/>
            <w:vAlign w:val="center"/>
          </w:tcPr>
          <w:sdt>
            <w:sdtPr>
              <w:rPr>
                <w:rFonts w:ascii="Bookman Old Style" w:hAnsi="Bookman Old Style" w:cs="Tahoma"/>
                <w:color w:val="E26A2C"/>
                <w:sz w:val="24"/>
                <w:szCs w:val="24"/>
              </w:rPr>
              <w:id w:val="-1080746553"/>
              <w:placeholder>
                <w:docPart w:val="05E84AC5601444A3B4C0B85E93D218F1"/>
              </w:placeholder>
              <w:showingPlcHdr/>
            </w:sdtPr>
            <w:sdtEndPr/>
            <w:sdtContent>
              <w:p w:rsidR="00227B31" w:rsidRPr="002A7A06" w:rsidRDefault="00227B31" w:rsidP="00227B31">
                <w:pPr>
                  <w:spacing w:before="60" w:after="60"/>
                  <w:rPr>
                    <w:rFonts w:ascii="Bookman Old Style" w:hAnsi="Bookman Old Style" w:cs="Tahoma"/>
                    <w:color w:val="E26A2C"/>
                    <w:sz w:val="24"/>
                    <w:szCs w:val="24"/>
                  </w:rPr>
                </w:pPr>
                <w:r w:rsidRPr="002A7A06">
                  <w:rPr>
                    <w:rStyle w:val="PlaceholderText"/>
                    <w:rFonts w:ascii="Bookman Old Style" w:hAnsi="Bookman Old Style" w:cs="Tahoma"/>
                    <w:color w:val="E26A2C"/>
                    <w:sz w:val="24"/>
                    <w:szCs w:val="24"/>
                    <w:shd w:val="clear" w:color="auto" w:fill="FFFBF7"/>
                  </w:rPr>
                  <w:t>(Quote Number)</w:t>
                </w:r>
              </w:p>
            </w:sdtContent>
          </w:sdt>
        </w:tc>
        <w:sdt>
          <w:sdtPr>
            <w:rPr>
              <w:rFonts w:ascii="Bookman Old Style" w:hAnsi="Bookman Old Style" w:cs="Tahoma"/>
              <w:color w:val="E26A2C"/>
              <w:sz w:val="24"/>
              <w:szCs w:val="24"/>
            </w:rPr>
            <w:id w:val="49965271"/>
            <w:placeholder>
              <w:docPart w:val="6427CCF693B046A49DF032785E8966BD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gridSpan w:val="4"/>
                <w:shd w:val="clear" w:color="auto" w:fill="FFFBF7"/>
                <w:vAlign w:val="center"/>
              </w:tcPr>
              <w:p w:rsidR="00227B31" w:rsidRPr="002A7A06" w:rsidRDefault="00227B31" w:rsidP="00227B31">
                <w:pPr>
                  <w:jc w:val="center"/>
                  <w:rPr>
                    <w:color w:val="E26A2C"/>
                  </w:rPr>
                </w:pPr>
                <w:r w:rsidRPr="002A7A06">
                  <w:rPr>
                    <w:rStyle w:val="PlaceholderText"/>
                    <w:rFonts w:ascii="Bookman Old Style" w:hAnsi="Bookman Old Style" w:cs="Tahoma"/>
                    <w:color w:val="E26A2C"/>
                    <w:sz w:val="24"/>
                    <w:szCs w:val="24"/>
                    <w:shd w:val="clear" w:color="auto" w:fill="FFFBF7"/>
                  </w:rPr>
                  <w:t>(Date)</w:t>
                </w:r>
              </w:p>
            </w:tc>
          </w:sdtContent>
        </w:sdt>
        <w:tc>
          <w:tcPr>
            <w:tcW w:w="1666" w:type="pct"/>
            <w:gridSpan w:val="5"/>
            <w:tcBorders>
              <w:right w:val="single" w:sz="4" w:space="0" w:color="E26A2C"/>
            </w:tcBorders>
            <w:shd w:val="clear" w:color="auto" w:fill="FFFBF7"/>
            <w:vAlign w:val="center"/>
          </w:tcPr>
          <w:sdt>
            <w:sdtPr>
              <w:rPr>
                <w:rFonts w:ascii="Bookman Old Style" w:hAnsi="Bookman Old Style" w:cs="Tahoma"/>
                <w:color w:val="E26A2C"/>
                <w:sz w:val="24"/>
                <w:szCs w:val="24"/>
              </w:rPr>
              <w:id w:val="833414543"/>
              <w:placeholder>
                <w:docPart w:val="6D7AE7239880403AB1B06C66B95413B0"/>
              </w:placeholder>
              <w:showingPlcHdr/>
            </w:sdtPr>
            <w:sdtEndPr/>
            <w:sdtContent>
              <w:p w:rsidR="00227B31" w:rsidRPr="002A7A06" w:rsidRDefault="00227B31" w:rsidP="00227B31">
                <w:pPr>
                  <w:spacing w:before="60" w:after="60"/>
                  <w:jc w:val="right"/>
                  <w:rPr>
                    <w:rFonts w:ascii="Bookman Old Style" w:hAnsi="Bookman Old Style" w:cs="Tahoma"/>
                    <w:color w:val="E26A2C"/>
                    <w:sz w:val="24"/>
                    <w:szCs w:val="24"/>
                  </w:rPr>
                </w:pPr>
                <w:r w:rsidRPr="002A7A06">
                  <w:rPr>
                    <w:rStyle w:val="PlaceholderText"/>
                    <w:rFonts w:ascii="Bookman Old Style" w:hAnsi="Bookman Old Style" w:cs="Tahoma"/>
                    <w:color w:val="E26A2C"/>
                    <w:sz w:val="24"/>
                    <w:szCs w:val="24"/>
                    <w:shd w:val="clear" w:color="auto" w:fill="FFFBF7"/>
                  </w:rPr>
                  <w:t>(Destination)</w:t>
                </w:r>
              </w:p>
            </w:sdtContent>
          </w:sdt>
        </w:tc>
      </w:tr>
      <w:tr w:rsidR="002A7A06" w:rsidRPr="002A7A06" w:rsidTr="00DC2D1E">
        <w:trPr>
          <w:trHeight w:val="402"/>
        </w:trPr>
        <w:sdt>
          <w:sdtPr>
            <w:rPr>
              <w:rFonts w:ascii="Bookman Old Style" w:hAnsi="Bookman Old Style" w:cs="Tahoma"/>
              <w:color w:val="E26A2C"/>
              <w:sz w:val="24"/>
              <w:szCs w:val="24"/>
            </w:rPr>
            <w:id w:val="-1062857329"/>
            <w:placeholder>
              <w:docPart w:val="B62C2A81EC88448C9C83656A4DF8A900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gridSpan w:val="7"/>
                <w:tcBorders>
                  <w:left w:val="single" w:sz="4" w:space="0" w:color="E26A2C"/>
                </w:tcBorders>
                <w:shd w:val="clear" w:color="auto" w:fill="FFFBF7"/>
                <w:vAlign w:val="center"/>
              </w:tcPr>
              <w:p w:rsidR="00227B31" w:rsidRPr="002A7A06" w:rsidRDefault="00227B31" w:rsidP="002B0D70">
                <w:pPr>
                  <w:rPr>
                    <w:color w:val="E26A2C"/>
                  </w:rPr>
                </w:pPr>
                <w:r w:rsidRPr="002A7A06">
                  <w:rPr>
                    <w:rStyle w:val="PlaceholderText"/>
                    <w:rFonts w:ascii="Bookman Old Style" w:hAnsi="Bookman Old Style" w:cs="Tahoma"/>
                    <w:color w:val="E26A2C"/>
                    <w:sz w:val="24"/>
                    <w:szCs w:val="24"/>
                    <w:shd w:val="clear" w:color="auto" w:fill="FFFBF7"/>
                  </w:rPr>
                  <w:t>(Travel Dates)</w:t>
                </w:r>
              </w:p>
            </w:tc>
          </w:sdtContent>
        </w:sdt>
        <w:sdt>
          <w:sdtPr>
            <w:rPr>
              <w:rFonts w:ascii="Bookman Old Style" w:hAnsi="Bookman Old Style" w:cs="Tahoma"/>
              <w:b/>
              <w:bCs/>
              <w:color w:val="E26A2C"/>
              <w:sz w:val="24"/>
              <w:szCs w:val="24"/>
            </w:rPr>
            <w:id w:val="-1944065231"/>
            <w:placeholder>
              <w:docPart w:val="AA690A8906FF4C52970A8386D678FC9F"/>
            </w:placeholder>
            <w:showingPlcHdr/>
          </w:sdtPr>
          <w:sdtEndPr/>
          <w:sdtContent>
            <w:tc>
              <w:tcPr>
                <w:tcW w:w="2500" w:type="pct"/>
                <w:gridSpan w:val="7"/>
                <w:tcBorders>
                  <w:right w:val="single" w:sz="4" w:space="0" w:color="E26A2C"/>
                </w:tcBorders>
                <w:shd w:val="clear" w:color="auto" w:fill="FFFBF7"/>
                <w:vAlign w:val="center"/>
              </w:tcPr>
              <w:p w:rsidR="00227B31" w:rsidRPr="002A7A06" w:rsidRDefault="00227B31" w:rsidP="00227B31">
                <w:pPr>
                  <w:jc w:val="right"/>
                  <w:rPr>
                    <w:color w:val="E26A2C"/>
                  </w:rPr>
                </w:pPr>
                <w:r w:rsidRPr="002A7A06">
                  <w:rPr>
                    <w:rStyle w:val="PlaceholderText"/>
                    <w:rFonts w:ascii="Bookman Old Style" w:hAnsi="Bookman Old Style" w:cs="Tahoma"/>
                    <w:color w:val="E26A2C"/>
                    <w:sz w:val="24"/>
                    <w:szCs w:val="24"/>
                    <w:shd w:val="clear" w:color="auto" w:fill="FFFBF7"/>
                  </w:rPr>
                  <w:t>(Number of Travelers)</w:t>
                </w:r>
              </w:p>
            </w:tc>
          </w:sdtContent>
        </w:sdt>
      </w:tr>
      <w:tr w:rsidR="002A7A06" w:rsidRPr="002A7A06" w:rsidTr="00763F63">
        <w:trPr>
          <w:trHeight w:val="295"/>
        </w:trPr>
        <w:tc>
          <w:tcPr>
            <w:tcW w:w="5000" w:type="pct"/>
            <w:gridSpan w:val="14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CD251E" w:rsidRPr="002A7A06" w:rsidRDefault="00CD251E" w:rsidP="00CD251E">
            <w:pPr>
              <w:rPr>
                <w:rFonts w:ascii="Bookman Old Style" w:hAnsi="Bookman Old Style" w:cs="Tahoma"/>
                <w:color w:val="E26A2C"/>
              </w:rPr>
            </w:pPr>
          </w:p>
        </w:tc>
      </w:tr>
      <w:tr w:rsidR="002A7A06" w:rsidRPr="002A7A06" w:rsidTr="002A7A06">
        <w:trPr>
          <w:trHeight w:val="579"/>
        </w:trPr>
        <w:tc>
          <w:tcPr>
            <w:tcW w:w="2485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6A2C"/>
            <w:vAlign w:val="center"/>
          </w:tcPr>
          <w:p w:rsidR="00CD251E" w:rsidRPr="002A7A06" w:rsidRDefault="00CD251E" w:rsidP="00CD251E">
            <w:pPr>
              <w:rPr>
                <w:rFonts w:ascii="Bookman Old Style" w:hAnsi="Bookman Old Style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899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6A2C"/>
            <w:vAlign w:val="center"/>
          </w:tcPr>
          <w:p w:rsidR="00CD251E" w:rsidRPr="002A7A06" w:rsidRDefault="00CD251E" w:rsidP="00CD251E">
            <w:pPr>
              <w:jc w:val="center"/>
              <w:rPr>
                <w:rFonts w:ascii="Bookman Old Style" w:hAnsi="Bookman Old Style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b/>
                <w:bCs/>
                <w:color w:val="FFFFFF" w:themeColor="background1"/>
                <w:sz w:val="24"/>
                <w:szCs w:val="24"/>
              </w:rPr>
              <w:t>Cost</w:t>
            </w:r>
          </w:p>
        </w:tc>
        <w:tc>
          <w:tcPr>
            <w:tcW w:w="64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6A2C"/>
            <w:vAlign w:val="center"/>
          </w:tcPr>
          <w:p w:rsidR="00CD251E" w:rsidRPr="002A7A06" w:rsidRDefault="00CD251E" w:rsidP="00CD251E">
            <w:pPr>
              <w:jc w:val="center"/>
              <w:rPr>
                <w:rFonts w:ascii="Bookman Old Style" w:hAnsi="Bookman Old Style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b/>
                <w:bCs/>
                <w:color w:val="FFFFFF" w:themeColor="background1"/>
                <w:sz w:val="24"/>
                <w:szCs w:val="24"/>
              </w:rPr>
              <w:t>Tax</w:t>
            </w:r>
          </w:p>
        </w:tc>
        <w:tc>
          <w:tcPr>
            <w:tcW w:w="97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6A2C"/>
            <w:vAlign w:val="center"/>
          </w:tcPr>
          <w:p w:rsidR="00CD251E" w:rsidRPr="002A7A06" w:rsidRDefault="00CD251E" w:rsidP="00CD251E">
            <w:pPr>
              <w:jc w:val="center"/>
              <w:rPr>
                <w:rFonts w:ascii="Bookman Old Style" w:hAnsi="Bookman Old Style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2A7A06" w:rsidRPr="002A7A06" w:rsidTr="00763F63">
        <w:trPr>
          <w:trHeight w:val="453"/>
        </w:trPr>
        <w:tc>
          <w:tcPr>
            <w:tcW w:w="2485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3E8"/>
            <w:vAlign w:val="center"/>
          </w:tcPr>
          <w:p w:rsidR="00CD251E" w:rsidRPr="002A7A06" w:rsidRDefault="00CD251E" w:rsidP="00CD251E">
            <w:pPr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color w:val="E26A2C"/>
                <w:sz w:val="24"/>
                <w:szCs w:val="24"/>
              </w:rPr>
              <w:t>Service 01</w:t>
            </w:r>
          </w:p>
        </w:tc>
        <w:tc>
          <w:tcPr>
            <w:tcW w:w="899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3E8"/>
            <w:vAlign w:val="center"/>
          </w:tcPr>
          <w:p w:rsidR="00CD251E" w:rsidRPr="002A7A06" w:rsidRDefault="00CD251E" w:rsidP="00CD251E">
            <w:pPr>
              <w:jc w:val="center"/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color w:val="E26A2C"/>
                <w:sz w:val="24"/>
                <w:szCs w:val="24"/>
              </w:rPr>
              <w:t>$500.00</w:t>
            </w:r>
          </w:p>
        </w:tc>
        <w:tc>
          <w:tcPr>
            <w:tcW w:w="64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3E8"/>
            <w:vAlign w:val="center"/>
          </w:tcPr>
          <w:p w:rsidR="00CD251E" w:rsidRPr="002A7A06" w:rsidRDefault="00CD251E" w:rsidP="00CD251E">
            <w:pPr>
              <w:jc w:val="center"/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color w:val="E26A2C"/>
                <w:sz w:val="24"/>
                <w:szCs w:val="24"/>
              </w:rPr>
              <w:t>5%</w:t>
            </w:r>
          </w:p>
        </w:tc>
        <w:tc>
          <w:tcPr>
            <w:tcW w:w="97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3E8"/>
            <w:vAlign w:val="center"/>
          </w:tcPr>
          <w:p w:rsidR="00CD251E" w:rsidRPr="002A7A06" w:rsidRDefault="00CD251E" w:rsidP="00CD251E">
            <w:pPr>
              <w:jc w:val="center"/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color w:val="E26A2C"/>
                <w:sz w:val="24"/>
                <w:szCs w:val="24"/>
              </w:rPr>
              <w:t>$475.00</w:t>
            </w:r>
          </w:p>
        </w:tc>
      </w:tr>
      <w:tr w:rsidR="002A7A06" w:rsidRPr="002A7A06" w:rsidTr="00763F63">
        <w:trPr>
          <w:trHeight w:val="426"/>
        </w:trPr>
        <w:tc>
          <w:tcPr>
            <w:tcW w:w="2485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3E8"/>
            <w:vAlign w:val="center"/>
          </w:tcPr>
          <w:p w:rsidR="00CD251E" w:rsidRPr="002A7A06" w:rsidRDefault="00CD251E" w:rsidP="00CD251E">
            <w:pPr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color w:val="E26A2C"/>
                <w:sz w:val="24"/>
                <w:szCs w:val="24"/>
              </w:rPr>
              <w:t>Service 02</w:t>
            </w:r>
          </w:p>
        </w:tc>
        <w:tc>
          <w:tcPr>
            <w:tcW w:w="899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3E8"/>
            <w:vAlign w:val="center"/>
          </w:tcPr>
          <w:p w:rsidR="00CD251E" w:rsidRPr="002A7A06" w:rsidRDefault="00CD251E" w:rsidP="00CD251E">
            <w:pPr>
              <w:jc w:val="center"/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color w:val="E26A2C"/>
                <w:sz w:val="24"/>
                <w:szCs w:val="24"/>
              </w:rPr>
              <w:t>$500.00</w:t>
            </w:r>
          </w:p>
        </w:tc>
        <w:tc>
          <w:tcPr>
            <w:tcW w:w="64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3E8"/>
            <w:vAlign w:val="center"/>
          </w:tcPr>
          <w:p w:rsidR="00CD251E" w:rsidRPr="002A7A06" w:rsidRDefault="00CD251E" w:rsidP="00CD251E">
            <w:pPr>
              <w:jc w:val="center"/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color w:val="E26A2C"/>
                <w:sz w:val="24"/>
                <w:szCs w:val="24"/>
              </w:rPr>
              <w:t>5%</w:t>
            </w:r>
          </w:p>
        </w:tc>
        <w:tc>
          <w:tcPr>
            <w:tcW w:w="97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3E8"/>
            <w:vAlign w:val="center"/>
          </w:tcPr>
          <w:p w:rsidR="00CD251E" w:rsidRPr="002A7A06" w:rsidRDefault="00CD251E" w:rsidP="00CD251E">
            <w:pPr>
              <w:jc w:val="center"/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color w:val="E26A2C"/>
                <w:sz w:val="24"/>
                <w:szCs w:val="24"/>
              </w:rPr>
              <w:t>$475.00</w:t>
            </w:r>
          </w:p>
        </w:tc>
      </w:tr>
      <w:tr w:rsidR="002A7A06" w:rsidRPr="002A7A06" w:rsidTr="00763F63">
        <w:trPr>
          <w:trHeight w:val="458"/>
        </w:trPr>
        <w:tc>
          <w:tcPr>
            <w:tcW w:w="2485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3E8"/>
            <w:vAlign w:val="center"/>
          </w:tcPr>
          <w:p w:rsidR="00CD251E" w:rsidRPr="002A7A06" w:rsidRDefault="00CD251E" w:rsidP="00CD251E">
            <w:pPr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color w:val="E26A2C"/>
                <w:sz w:val="24"/>
                <w:szCs w:val="24"/>
              </w:rPr>
              <w:t>Service 03</w:t>
            </w:r>
          </w:p>
        </w:tc>
        <w:tc>
          <w:tcPr>
            <w:tcW w:w="899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3E8"/>
            <w:vAlign w:val="center"/>
          </w:tcPr>
          <w:p w:rsidR="00CD251E" w:rsidRPr="002A7A06" w:rsidRDefault="00CD251E" w:rsidP="00CD251E">
            <w:pPr>
              <w:jc w:val="center"/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color w:val="E26A2C"/>
                <w:sz w:val="24"/>
                <w:szCs w:val="24"/>
              </w:rPr>
              <w:t>$500.00</w:t>
            </w:r>
          </w:p>
        </w:tc>
        <w:tc>
          <w:tcPr>
            <w:tcW w:w="64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3E8"/>
            <w:vAlign w:val="center"/>
          </w:tcPr>
          <w:p w:rsidR="00CD251E" w:rsidRPr="002A7A06" w:rsidRDefault="00CD251E" w:rsidP="00CD251E">
            <w:pPr>
              <w:jc w:val="center"/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color w:val="E26A2C"/>
                <w:sz w:val="24"/>
                <w:szCs w:val="24"/>
              </w:rPr>
              <w:t>5%</w:t>
            </w:r>
          </w:p>
        </w:tc>
        <w:tc>
          <w:tcPr>
            <w:tcW w:w="97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3E8"/>
            <w:vAlign w:val="center"/>
          </w:tcPr>
          <w:p w:rsidR="00CD251E" w:rsidRPr="002A7A06" w:rsidRDefault="00CD251E" w:rsidP="00CD251E">
            <w:pPr>
              <w:jc w:val="center"/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color w:val="E26A2C"/>
                <w:sz w:val="24"/>
                <w:szCs w:val="24"/>
              </w:rPr>
              <w:t>$475.00</w:t>
            </w:r>
          </w:p>
        </w:tc>
      </w:tr>
      <w:tr w:rsidR="002A7A06" w:rsidRPr="002A7A06" w:rsidTr="00763F63">
        <w:trPr>
          <w:trHeight w:val="471"/>
        </w:trPr>
        <w:tc>
          <w:tcPr>
            <w:tcW w:w="2485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3E8"/>
            <w:vAlign w:val="center"/>
          </w:tcPr>
          <w:p w:rsidR="00CD251E" w:rsidRPr="002A7A06" w:rsidRDefault="00CD251E" w:rsidP="00CD251E">
            <w:pPr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color w:val="E26A2C"/>
                <w:sz w:val="24"/>
                <w:szCs w:val="24"/>
              </w:rPr>
              <w:t>Service 04</w:t>
            </w:r>
          </w:p>
        </w:tc>
        <w:tc>
          <w:tcPr>
            <w:tcW w:w="899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3E8"/>
            <w:vAlign w:val="center"/>
          </w:tcPr>
          <w:p w:rsidR="00CD251E" w:rsidRPr="002A7A06" w:rsidRDefault="00CD251E" w:rsidP="00CD251E">
            <w:pPr>
              <w:jc w:val="center"/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color w:val="E26A2C"/>
                <w:sz w:val="24"/>
                <w:szCs w:val="24"/>
              </w:rPr>
              <w:t>$500.00</w:t>
            </w:r>
          </w:p>
        </w:tc>
        <w:tc>
          <w:tcPr>
            <w:tcW w:w="64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3E8"/>
            <w:vAlign w:val="center"/>
          </w:tcPr>
          <w:p w:rsidR="00CD251E" w:rsidRPr="002A7A06" w:rsidRDefault="00CD251E" w:rsidP="00CD251E">
            <w:pPr>
              <w:jc w:val="center"/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color w:val="E26A2C"/>
                <w:sz w:val="24"/>
                <w:szCs w:val="24"/>
              </w:rPr>
              <w:t>5%</w:t>
            </w:r>
          </w:p>
        </w:tc>
        <w:tc>
          <w:tcPr>
            <w:tcW w:w="97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3E8"/>
            <w:vAlign w:val="center"/>
          </w:tcPr>
          <w:p w:rsidR="00CD251E" w:rsidRPr="002A7A06" w:rsidRDefault="00CD251E" w:rsidP="00CD251E">
            <w:pPr>
              <w:jc w:val="center"/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color w:val="E26A2C"/>
                <w:sz w:val="24"/>
                <w:szCs w:val="24"/>
              </w:rPr>
              <w:t>$475.00</w:t>
            </w:r>
          </w:p>
        </w:tc>
      </w:tr>
      <w:tr w:rsidR="002A7A06" w:rsidRPr="002A7A06" w:rsidTr="00763F63">
        <w:trPr>
          <w:trHeight w:val="449"/>
        </w:trPr>
        <w:tc>
          <w:tcPr>
            <w:tcW w:w="2485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3E8"/>
            <w:vAlign w:val="center"/>
          </w:tcPr>
          <w:p w:rsidR="00CD251E" w:rsidRPr="002A7A06" w:rsidRDefault="00CD251E" w:rsidP="00CD251E">
            <w:pPr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color w:val="E26A2C"/>
                <w:sz w:val="24"/>
                <w:szCs w:val="24"/>
              </w:rPr>
              <w:t>Service 05</w:t>
            </w:r>
          </w:p>
        </w:tc>
        <w:tc>
          <w:tcPr>
            <w:tcW w:w="899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3E8"/>
            <w:vAlign w:val="center"/>
          </w:tcPr>
          <w:p w:rsidR="00CD251E" w:rsidRPr="002A7A06" w:rsidRDefault="00CD251E" w:rsidP="00CD251E">
            <w:pPr>
              <w:jc w:val="center"/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color w:val="E26A2C"/>
                <w:sz w:val="24"/>
                <w:szCs w:val="24"/>
              </w:rPr>
              <w:t>$500.00</w:t>
            </w:r>
          </w:p>
        </w:tc>
        <w:tc>
          <w:tcPr>
            <w:tcW w:w="64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3E8"/>
            <w:vAlign w:val="center"/>
          </w:tcPr>
          <w:p w:rsidR="00CD251E" w:rsidRPr="002A7A06" w:rsidRDefault="00CD251E" w:rsidP="00CD251E">
            <w:pPr>
              <w:jc w:val="center"/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color w:val="E26A2C"/>
                <w:sz w:val="24"/>
                <w:szCs w:val="24"/>
              </w:rPr>
              <w:t>5%</w:t>
            </w:r>
          </w:p>
        </w:tc>
        <w:tc>
          <w:tcPr>
            <w:tcW w:w="97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3E8"/>
            <w:vAlign w:val="center"/>
          </w:tcPr>
          <w:p w:rsidR="00CD251E" w:rsidRPr="002A7A06" w:rsidRDefault="00CD251E" w:rsidP="00CD251E">
            <w:pPr>
              <w:jc w:val="center"/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color w:val="E26A2C"/>
                <w:sz w:val="24"/>
                <w:szCs w:val="24"/>
              </w:rPr>
              <w:t>$475.00</w:t>
            </w:r>
          </w:p>
        </w:tc>
      </w:tr>
      <w:tr w:rsidR="002A7A06" w:rsidRPr="002A7A06" w:rsidTr="00763F63">
        <w:trPr>
          <w:trHeight w:val="495"/>
        </w:trPr>
        <w:tc>
          <w:tcPr>
            <w:tcW w:w="2485" w:type="pct"/>
            <w:gridSpan w:val="6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D251E" w:rsidRPr="002A7A06" w:rsidRDefault="00CD251E" w:rsidP="00CD251E">
            <w:pPr>
              <w:rPr>
                <w:rFonts w:ascii="Bookman Old Style" w:hAnsi="Bookman Old Style" w:cs="Tahoma"/>
                <w:b/>
                <w:bCs/>
                <w:color w:val="E26A2C"/>
                <w:sz w:val="24"/>
                <w:szCs w:val="24"/>
              </w:rPr>
            </w:pPr>
          </w:p>
        </w:tc>
        <w:tc>
          <w:tcPr>
            <w:tcW w:w="1543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3E8"/>
            <w:vAlign w:val="center"/>
          </w:tcPr>
          <w:p w:rsidR="00CD251E" w:rsidRPr="002A7A06" w:rsidRDefault="00CD251E" w:rsidP="00CD251E">
            <w:pPr>
              <w:ind w:right="344"/>
              <w:rPr>
                <w:rFonts w:ascii="Bookman Old Style" w:hAnsi="Bookman Old Style" w:cs="Tahoma"/>
                <w:b/>
                <w:bCs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b/>
                <w:bCs/>
                <w:color w:val="E26A2C"/>
                <w:sz w:val="24"/>
                <w:szCs w:val="24"/>
              </w:rPr>
              <w:t>Subtotal</w:t>
            </w:r>
          </w:p>
        </w:tc>
        <w:tc>
          <w:tcPr>
            <w:tcW w:w="97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3E8"/>
            <w:vAlign w:val="center"/>
          </w:tcPr>
          <w:p w:rsidR="00CD251E" w:rsidRPr="002A7A06" w:rsidRDefault="00CD251E" w:rsidP="00CD251E">
            <w:pPr>
              <w:ind w:right="344"/>
              <w:jc w:val="right"/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color w:val="E26A2C"/>
                <w:sz w:val="24"/>
                <w:szCs w:val="24"/>
              </w:rPr>
              <w:t>$2,500.00</w:t>
            </w:r>
          </w:p>
        </w:tc>
      </w:tr>
      <w:tr w:rsidR="002A7A06" w:rsidRPr="002A7A06" w:rsidTr="00763F63">
        <w:trPr>
          <w:trHeight w:val="450"/>
        </w:trPr>
        <w:tc>
          <w:tcPr>
            <w:tcW w:w="2485" w:type="pct"/>
            <w:gridSpan w:val="6"/>
            <w:vMerge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D251E" w:rsidRPr="002A7A06" w:rsidRDefault="00CD251E" w:rsidP="00CD251E">
            <w:pPr>
              <w:rPr>
                <w:rFonts w:ascii="Bookman Old Style" w:hAnsi="Bookman Old Style" w:cs="Tahoma"/>
                <w:b/>
                <w:bCs/>
                <w:color w:val="E26A2C"/>
                <w:sz w:val="24"/>
                <w:szCs w:val="24"/>
              </w:rPr>
            </w:pPr>
          </w:p>
        </w:tc>
        <w:tc>
          <w:tcPr>
            <w:tcW w:w="1543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3E8"/>
            <w:vAlign w:val="center"/>
          </w:tcPr>
          <w:p w:rsidR="00CD251E" w:rsidRPr="002A7A06" w:rsidRDefault="00CD251E" w:rsidP="00CD251E">
            <w:pPr>
              <w:ind w:right="344"/>
              <w:rPr>
                <w:rFonts w:ascii="Bookman Old Style" w:hAnsi="Bookman Old Style" w:cs="Tahoma"/>
                <w:b/>
                <w:bCs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b/>
                <w:bCs/>
                <w:color w:val="E26A2C"/>
                <w:sz w:val="24"/>
                <w:szCs w:val="24"/>
              </w:rPr>
              <w:t>Tax @ 20%</w:t>
            </w:r>
          </w:p>
        </w:tc>
        <w:tc>
          <w:tcPr>
            <w:tcW w:w="97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3E8"/>
            <w:vAlign w:val="center"/>
          </w:tcPr>
          <w:p w:rsidR="00CD251E" w:rsidRPr="002A7A06" w:rsidRDefault="00CD251E" w:rsidP="00CD251E">
            <w:pPr>
              <w:jc w:val="center"/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color w:val="E26A2C"/>
                <w:sz w:val="24"/>
                <w:szCs w:val="24"/>
              </w:rPr>
              <w:t>$500.00</w:t>
            </w:r>
          </w:p>
        </w:tc>
      </w:tr>
      <w:tr w:rsidR="002A7A06" w:rsidRPr="002A7A06" w:rsidTr="00763F63">
        <w:trPr>
          <w:trHeight w:val="441"/>
        </w:trPr>
        <w:tc>
          <w:tcPr>
            <w:tcW w:w="2485" w:type="pct"/>
            <w:gridSpan w:val="6"/>
            <w:vMerge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D251E" w:rsidRPr="002A7A06" w:rsidRDefault="00CD251E" w:rsidP="00CD251E">
            <w:pPr>
              <w:rPr>
                <w:rFonts w:ascii="Bookman Old Style" w:hAnsi="Bookman Old Style" w:cs="Tahoma"/>
                <w:b/>
                <w:bCs/>
                <w:color w:val="E26A2C"/>
                <w:sz w:val="24"/>
                <w:szCs w:val="24"/>
              </w:rPr>
            </w:pPr>
          </w:p>
        </w:tc>
        <w:tc>
          <w:tcPr>
            <w:tcW w:w="1543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3E8"/>
            <w:vAlign w:val="center"/>
          </w:tcPr>
          <w:p w:rsidR="00CD251E" w:rsidRPr="002A7A06" w:rsidRDefault="00CD251E" w:rsidP="00CD251E">
            <w:pPr>
              <w:ind w:right="344"/>
              <w:rPr>
                <w:rFonts w:ascii="Bookman Old Style" w:hAnsi="Bookman Old Style" w:cs="Tahoma"/>
                <w:b/>
                <w:bCs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b/>
                <w:bCs/>
                <w:color w:val="E26A2C"/>
                <w:sz w:val="24"/>
                <w:szCs w:val="24"/>
              </w:rPr>
              <w:t>Discount @ 10%</w:t>
            </w:r>
          </w:p>
        </w:tc>
        <w:tc>
          <w:tcPr>
            <w:tcW w:w="97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3E8"/>
            <w:vAlign w:val="center"/>
          </w:tcPr>
          <w:p w:rsidR="00CD251E" w:rsidRPr="002A7A06" w:rsidRDefault="00CD251E" w:rsidP="00CD251E">
            <w:pPr>
              <w:jc w:val="center"/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color w:val="E26A2C"/>
                <w:sz w:val="24"/>
                <w:szCs w:val="24"/>
              </w:rPr>
              <w:t>$250.00</w:t>
            </w:r>
          </w:p>
        </w:tc>
      </w:tr>
      <w:tr w:rsidR="002A7A06" w:rsidRPr="002A7A06" w:rsidTr="002A7A06">
        <w:trPr>
          <w:trHeight w:val="567"/>
        </w:trPr>
        <w:tc>
          <w:tcPr>
            <w:tcW w:w="2485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63F63" w:rsidRPr="002A7A06" w:rsidRDefault="00763F63" w:rsidP="00CD251E">
            <w:pPr>
              <w:ind w:right="344"/>
              <w:rPr>
                <w:rFonts w:ascii="Bookman Old Style" w:hAnsi="Bookman Old Style" w:cs="Tahoma"/>
                <w:b/>
                <w:bCs/>
                <w:color w:val="E26A2C"/>
                <w:sz w:val="24"/>
                <w:szCs w:val="24"/>
              </w:rPr>
            </w:pPr>
          </w:p>
        </w:tc>
        <w:tc>
          <w:tcPr>
            <w:tcW w:w="1543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6A2C"/>
            <w:vAlign w:val="center"/>
          </w:tcPr>
          <w:p w:rsidR="00763F63" w:rsidRPr="002A7A06" w:rsidRDefault="00763F63" w:rsidP="00CD251E">
            <w:pPr>
              <w:ind w:right="344"/>
              <w:rPr>
                <w:rFonts w:ascii="Bookman Old Style" w:hAnsi="Bookman Old Style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b/>
                <w:bCs/>
                <w:color w:val="FFFFFF" w:themeColor="background1"/>
                <w:sz w:val="24"/>
                <w:szCs w:val="24"/>
              </w:rPr>
              <w:t>Grand Total:</w:t>
            </w:r>
          </w:p>
        </w:tc>
        <w:tc>
          <w:tcPr>
            <w:tcW w:w="97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6A2C"/>
            <w:vAlign w:val="center"/>
          </w:tcPr>
          <w:p w:rsidR="00763F63" w:rsidRPr="002A7A06" w:rsidRDefault="00763F63" w:rsidP="00CD251E">
            <w:pPr>
              <w:ind w:right="344"/>
              <w:jc w:val="right"/>
              <w:rPr>
                <w:rFonts w:ascii="Bookman Old Style" w:hAnsi="Bookman Old Style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b/>
                <w:bCs/>
                <w:color w:val="FFFFFF" w:themeColor="background1"/>
                <w:sz w:val="24"/>
                <w:szCs w:val="24"/>
              </w:rPr>
              <w:t>$2,750.00</w:t>
            </w:r>
          </w:p>
        </w:tc>
      </w:tr>
      <w:tr w:rsidR="002A7A06" w:rsidRPr="002A7A06" w:rsidTr="00763F63">
        <w:trPr>
          <w:trHeight w:val="304"/>
        </w:trPr>
        <w:tc>
          <w:tcPr>
            <w:tcW w:w="5000" w:type="pct"/>
            <w:gridSpan w:val="14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CD251E" w:rsidRPr="002A7A06" w:rsidRDefault="00CD251E" w:rsidP="00CD251E">
            <w:pPr>
              <w:jc w:val="center"/>
              <w:rPr>
                <w:rFonts w:ascii="Bookman Old Style" w:hAnsi="Bookman Old Style" w:cs="Tahoma"/>
                <w:b/>
                <w:bCs/>
                <w:color w:val="E26A2C"/>
                <w:sz w:val="24"/>
                <w:szCs w:val="24"/>
              </w:rPr>
            </w:pPr>
          </w:p>
        </w:tc>
      </w:tr>
      <w:tr w:rsidR="002A7A06" w:rsidRPr="002A7A06" w:rsidTr="00DC2D1E">
        <w:trPr>
          <w:trHeight w:val="1311"/>
        </w:trPr>
        <w:tc>
          <w:tcPr>
            <w:tcW w:w="5000" w:type="pct"/>
            <w:gridSpan w:val="14"/>
            <w:tcBorders>
              <w:left w:val="single" w:sz="4" w:space="0" w:color="E26A2C"/>
              <w:right w:val="single" w:sz="4" w:space="0" w:color="E26A2C"/>
            </w:tcBorders>
            <w:shd w:val="clear" w:color="auto" w:fill="auto"/>
            <w:vAlign w:val="center"/>
          </w:tcPr>
          <w:p w:rsidR="00CD251E" w:rsidRPr="002A7A06" w:rsidRDefault="00CD251E" w:rsidP="00C97D4C">
            <w:pPr>
              <w:spacing w:line="276" w:lineRule="auto"/>
              <w:rPr>
                <w:rFonts w:ascii="Bookman Old Style" w:hAnsi="Bookman Old Style" w:cs="Tahoma"/>
                <w:b/>
                <w:bCs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b/>
                <w:bCs/>
                <w:color w:val="E26A2C"/>
                <w:sz w:val="24"/>
                <w:szCs w:val="24"/>
              </w:rPr>
              <w:t>Payment Method:</w:t>
            </w:r>
          </w:p>
          <w:p w:rsidR="00CD251E" w:rsidRPr="002A7A06" w:rsidRDefault="00CD251E" w:rsidP="000A5E5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color w:val="E26A2C"/>
                <w:sz w:val="24"/>
                <w:szCs w:val="24"/>
              </w:rPr>
              <w:t>Card Payment: We accept VISA, Master Cards etc.</w:t>
            </w:r>
          </w:p>
          <w:p w:rsidR="00CD251E" w:rsidRPr="002A7A06" w:rsidRDefault="00CD251E" w:rsidP="000A5E5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 w:cs="Tahoma"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color w:val="E26A2C"/>
                <w:sz w:val="24"/>
                <w:szCs w:val="24"/>
              </w:rPr>
              <w:t>Cash and Cheque.</w:t>
            </w:r>
          </w:p>
        </w:tc>
      </w:tr>
      <w:tr w:rsidR="002A7A06" w:rsidRPr="002A7A06" w:rsidTr="001E52E4">
        <w:trPr>
          <w:trHeight w:val="266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CD251E" w:rsidRPr="002A7A06" w:rsidRDefault="00CD251E" w:rsidP="00CD251E">
            <w:pPr>
              <w:jc w:val="center"/>
              <w:rPr>
                <w:rFonts w:ascii="Bookman Old Style" w:hAnsi="Bookman Old Style" w:cs="Tahoma"/>
                <w:b/>
                <w:bCs/>
                <w:i/>
                <w:iCs/>
                <w:color w:val="E26A2C"/>
                <w:sz w:val="24"/>
                <w:szCs w:val="24"/>
              </w:rPr>
            </w:pPr>
            <w:r w:rsidRPr="002A7A06">
              <w:rPr>
                <w:rFonts w:ascii="Bookman Old Style" w:hAnsi="Bookman Old Style" w:cs="Tahoma"/>
                <w:b/>
                <w:bCs/>
                <w:i/>
                <w:iCs/>
                <w:color w:val="E26A2C"/>
                <w:sz w:val="28"/>
                <w:szCs w:val="28"/>
              </w:rPr>
              <w:t>Thank You For Your Business!</w:t>
            </w:r>
          </w:p>
        </w:tc>
      </w:tr>
    </w:tbl>
    <w:p w:rsidR="00537ACB" w:rsidRPr="003457BB" w:rsidRDefault="00763F63" w:rsidP="006F50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DBAB3" wp14:editId="1FA03401">
                <wp:simplePos x="0" y="0"/>
                <wp:positionH relativeFrom="column">
                  <wp:posOffset>6148212</wp:posOffset>
                </wp:positionH>
                <wp:positionV relativeFrom="paragraph">
                  <wp:posOffset>-1265273</wp:posOffset>
                </wp:positionV>
                <wp:extent cx="1388110" cy="1354455"/>
                <wp:effectExtent l="0" t="0" r="2540" b="0"/>
                <wp:wrapNone/>
                <wp:docPr id="4" name="Don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1354455"/>
                        </a:xfrm>
                        <a:prstGeom prst="donut">
                          <a:avLst/>
                        </a:prstGeom>
                        <a:solidFill>
                          <a:srgbClr val="E26A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7827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" o:spid="_x0000_s1026" type="#_x0000_t23" style="position:absolute;margin-left:484.1pt;margin-top:-99.65pt;width:109.3pt;height:10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" adj="5269" fillcolor="#e26a2c" stroked="f" strokeweight="2pt"/>
            </w:pict>
          </mc:Fallback>
        </mc:AlternateContent>
      </w:r>
      <w:r w:rsidR="00553B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-1614594</wp:posOffset>
                </wp:positionH>
                <wp:positionV relativeFrom="paragraph">
                  <wp:posOffset>8697313</wp:posOffset>
                </wp:positionV>
                <wp:extent cx="1388534" cy="1354667"/>
                <wp:effectExtent l="0" t="0" r="2540" b="0"/>
                <wp:wrapNone/>
                <wp:docPr id="3" name="Don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534" cy="1354667"/>
                        </a:xfrm>
                        <a:prstGeom prst="donut">
                          <a:avLst/>
                        </a:prstGeom>
                        <a:solidFill>
                          <a:srgbClr val="E26A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C6F13" id="Donut 3" o:spid="_x0000_s1026" type="#_x0000_t23" style="position:absolute;margin-left:-127.15pt;margin-top:684.85pt;width:109.35pt;height:1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" adj="5268" fillcolor="#e26a2c" stroked="f" strokeweight="2pt"/>
            </w:pict>
          </mc:Fallback>
        </mc:AlternateContent>
      </w:r>
    </w:p>
    <w:sectPr w:rsidR="00537ACB" w:rsidRPr="003457BB" w:rsidSect="00690AC2">
      <w:headerReference w:type="default" r:id="rId13"/>
      <w:footerReference w:type="default" r:id="rId14"/>
      <w:footerReference w:type="first" r:id="rId15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0F" w:rsidRDefault="001A310F">
      <w:pPr>
        <w:spacing w:after="0" w:line="240" w:lineRule="auto"/>
      </w:pPr>
      <w:r>
        <w:separator/>
      </w:r>
    </w:p>
    <w:p w:rsidR="001A310F" w:rsidRDefault="001A310F"/>
  </w:endnote>
  <w:endnote w:type="continuationSeparator" w:id="0">
    <w:p w:rsidR="001A310F" w:rsidRDefault="001A310F">
      <w:pPr>
        <w:spacing w:after="0" w:line="240" w:lineRule="auto"/>
      </w:pPr>
      <w:r>
        <w:continuationSeparator/>
      </w:r>
    </w:p>
    <w:p w:rsidR="001A310F" w:rsidRDefault="001A31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67" w:rsidRDefault="00EC7067" w:rsidP="00EC7067">
    <w:pPr>
      <w:pStyle w:val="Footer"/>
      <w:jc w:val="right"/>
      <w:rPr>
        <w:color w:val="000000" w:themeColor="text1"/>
      </w:rPr>
    </w:pPr>
    <w:r>
      <w:rPr>
        <w:color w:val="000000" w:themeColor="text1"/>
      </w:rPr>
      <w:t>© quotation-templates.com</w:t>
    </w:r>
  </w:p>
  <w:p w:rsidR="00A406CF" w:rsidRPr="00EC7067" w:rsidRDefault="00A406CF" w:rsidP="00EC7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0F" w:rsidRDefault="001A310F">
      <w:pPr>
        <w:spacing w:after="0" w:line="240" w:lineRule="auto"/>
      </w:pPr>
      <w:r>
        <w:separator/>
      </w:r>
    </w:p>
    <w:p w:rsidR="001A310F" w:rsidRDefault="001A310F"/>
  </w:footnote>
  <w:footnote w:type="continuationSeparator" w:id="0">
    <w:p w:rsidR="001A310F" w:rsidRDefault="001A310F">
      <w:pPr>
        <w:spacing w:after="0" w:line="240" w:lineRule="auto"/>
      </w:pPr>
      <w:r>
        <w:continuationSeparator/>
      </w:r>
    </w:p>
    <w:p w:rsidR="001A310F" w:rsidRDefault="001A31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41408"/>
    <w:multiLevelType w:val="hybridMultilevel"/>
    <w:tmpl w:val="454A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82441"/>
    <w:multiLevelType w:val="hybridMultilevel"/>
    <w:tmpl w:val="FD28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E3E45"/>
    <w:multiLevelType w:val="hybridMultilevel"/>
    <w:tmpl w:val="4C90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966B8"/>
    <w:multiLevelType w:val="hybridMultilevel"/>
    <w:tmpl w:val="BA9E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246EB"/>
    <w:rsid w:val="000271C0"/>
    <w:rsid w:val="00031490"/>
    <w:rsid w:val="000370FC"/>
    <w:rsid w:val="0004328C"/>
    <w:rsid w:val="00050349"/>
    <w:rsid w:val="0005237E"/>
    <w:rsid w:val="000551D6"/>
    <w:rsid w:val="00063928"/>
    <w:rsid w:val="000661DA"/>
    <w:rsid w:val="000828F4"/>
    <w:rsid w:val="00092494"/>
    <w:rsid w:val="000947D1"/>
    <w:rsid w:val="000A5E50"/>
    <w:rsid w:val="000C4E36"/>
    <w:rsid w:val="000C579A"/>
    <w:rsid w:val="000F51EC"/>
    <w:rsid w:val="000F7122"/>
    <w:rsid w:val="001022CC"/>
    <w:rsid w:val="00103BC4"/>
    <w:rsid w:val="00107907"/>
    <w:rsid w:val="00113FBC"/>
    <w:rsid w:val="0012231F"/>
    <w:rsid w:val="0013345B"/>
    <w:rsid w:val="001453B7"/>
    <w:rsid w:val="00146730"/>
    <w:rsid w:val="001619C8"/>
    <w:rsid w:val="00163FD7"/>
    <w:rsid w:val="001658ED"/>
    <w:rsid w:val="001700BA"/>
    <w:rsid w:val="00173DA9"/>
    <w:rsid w:val="00183A41"/>
    <w:rsid w:val="00192FE5"/>
    <w:rsid w:val="001A310F"/>
    <w:rsid w:val="001B4EEF"/>
    <w:rsid w:val="001B689C"/>
    <w:rsid w:val="001C6635"/>
    <w:rsid w:val="001E049E"/>
    <w:rsid w:val="001E04AD"/>
    <w:rsid w:val="001E52E4"/>
    <w:rsid w:val="00200635"/>
    <w:rsid w:val="00205D02"/>
    <w:rsid w:val="00227B31"/>
    <w:rsid w:val="002357D2"/>
    <w:rsid w:val="0024161F"/>
    <w:rsid w:val="002424FC"/>
    <w:rsid w:val="00251F36"/>
    <w:rsid w:val="0025435F"/>
    <w:rsid w:val="00254E0D"/>
    <w:rsid w:val="002660F6"/>
    <w:rsid w:val="00266EFB"/>
    <w:rsid w:val="00270641"/>
    <w:rsid w:val="00277B81"/>
    <w:rsid w:val="00291EF5"/>
    <w:rsid w:val="002A7A06"/>
    <w:rsid w:val="002B0242"/>
    <w:rsid w:val="002B0D70"/>
    <w:rsid w:val="002D44ED"/>
    <w:rsid w:val="002F23B3"/>
    <w:rsid w:val="002F6143"/>
    <w:rsid w:val="00310578"/>
    <w:rsid w:val="0032259B"/>
    <w:rsid w:val="00331E78"/>
    <w:rsid w:val="00333AAD"/>
    <w:rsid w:val="00334E87"/>
    <w:rsid w:val="00334F71"/>
    <w:rsid w:val="00337FC9"/>
    <w:rsid w:val="00341ED5"/>
    <w:rsid w:val="00342B51"/>
    <w:rsid w:val="003457BB"/>
    <w:rsid w:val="00375879"/>
    <w:rsid w:val="0038000D"/>
    <w:rsid w:val="00385ACF"/>
    <w:rsid w:val="0039476A"/>
    <w:rsid w:val="003A2EE2"/>
    <w:rsid w:val="003A3D28"/>
    <w:rsid w:val="003A3FA5"/>
    <w:rsid w:val="003B0AA2"/>
    <w:rsid w:val="003B2391"/>
    <w:rsid w:val="003B3014"/>
    <w:rsid w:val="003C1BF5"/>
    <w:rsid w:val="003D3D35"/>
    <w:rsid w:val="003E0673"/>
    <w:rsid w:val="003F6C69"/>
    <w:rsid w:val="00403970"/>
    <w:rsid w:val="00421886"/>
    <w:rsid w:val="00433D02"/>
    <w:rsid w:val="00457729"/>
    <w:rsid w:val="00477474"/>
    <w:rsid w:val="00480B7F"/>
    <w:rsid w:val="004942B4"/>
    <w:rsid w:val="004A1893"/>
    <w:rsid w:val="004A3FFE"/>
    <w:rsid w:val="004B1EEC"/>
    <w:rsid w:val="004B3C14"/>
    <w:rsid w:val="004C4A44"/>
    <w:rsid w:val="004D6D33"/>
    <w:rsid w:val="004E637C"/>
    <w:rsid w:val="004E6CFB"/>
    <w:rsid w:val="004F074D"/>
    <w:rsid w:val="005072C7"/>
    <w:rsid w:val="0050778B"/>
    <w:rsid w:val="005125BB"/>
    <w:rsid w:val="005221DE"/>
    <w:rsid w:val="005264AB"/>
    <w:rsid w:val="00526BA3"/>
    <w:rsid w:val="0052755D"/>
    <w:rsid w:val="00533C87"/>
    <w:rsid w:val="00537ACB"/>
    <w:rsid w:val="00537F9C"/>
    <w:rsid w:val="00551E05"/>
    <w:rsid w:val="00553B9A"/>
    <w:rsid w:val="0055447C"/>
    <w:rsid w:val="00560CA8"/>
    <w:rsid w:val="00562405"/>
    <w:rsid w:val="005658BD"/>
    <w:rsid w:val="005711ED"/>
    <w:rsid w:val="00572222"/>
    <w:rsid w:val="0057367C"/>
    <w:rsid w:val="00577F57"/>
    <w:rsid w:val="0058245C"/>
    <w:rsid w:val="0058716B"/>
    <w:rsid w:val="005C4267"/>
    <w:rsid w:val="005D18E2"/>
    <w:rsid w:val="005D3DA6"/>
    <w:rsid w:val="005E38BC"/>
    <w:rsid w:val="005F7C09"/>
    <w:rsid w:val="00626EE8"/>
    <w:rsid w:val="00627F0C"/>
    <w:rsid w:val="00630533"/>
    <w:rsid w:val="00633544"/>
    <w:rsid w:val="00635664"/>
    <w:rsid w:val="00641F22"/>
    <w:rsid w:val="00647A88"/>
    <w:rsid w:val="00650AC4"/>
    <w:rsid w:val="0065563D"/>
    <w:rsid w:val="00690AC2"/>
    <w:rsid w:val="00690F83"/>
    <w:rsid w:val="006938FA"/>
    <w:rsid w:val="006B7D86"/>
    <w:rsid w:val="006C4B8D"/>
    <w:rsid w:val="006D2EDC"/>
    <w:rsid w:val="006D337E"/>
    <w:rsid w:val="006E4DD1"/>
    <w:rsid w:val="006F50F8"/>
    <w:rsid w:val="006F66FE"/>
    <w:rsid w:val="006F710F"/>
    <w:rsid w:val="00703FA3"/>
    <w:rsid w:val="007129B9"/>
    <w:rsid w:val="00722E21"/>
    <w:rsid w:val="00744EA9"/>
    <w:rsid w:val="00752FC4"/>
    <w:rsid w:val="00757E9C"/>
    <w:rsid w:val="00757EE2"/>
    <w:rsid w:val="00763F63"/>
    <w:rsid w:val="00775575"/>
    <w:rsid w:val="0078010C"/>
    <w:rsid w:val="0079344F"/>
    <w:rsid w:val="007B1D7E"/>
    <w:rsid w:val="007B4C91"/>
    <w:rsid w:val="007C48FF"/>
    <w:rsid w:val="007D51A5"/>
    <w:rsid w:val="007D70F7"/>
    <w:rsid w:val="007F126B"/>
    <w:rsid w:val="007F3B17"/>
    <w:rsid w:val="00806C96"/>
    <w:rsid w:val="008166FF"/>
    <w:rsid w:val="00830C5F"/>
    <w:rsid w:val="00834A33"/>
    <w:rsid w:val="00855E6A"/>
    <w:rsid w:val="00863063"/>
    <w:rsid w:val="00877493"/>
    <w:rsid w:val="008841D7"/>
    <w:rsid w:val="00896EE1"/>
    <w:rsid w:val="008B4CB1"/>
    <w:rsid w:val="008C1482"/>
    <w:rsid w:val="008D0AA7"/>
    <w:rsid w:val="008D4A15"/>
    <w:rsid w:val="008D5C9F"/>
    <w:rsid w:val="008D6E23"/>
    <w:rsid w:val="008F251F"/>
    <w:rsid w:val="00901428"/>
    <w:rsid w:val="00906FDC"/>
    <w:rsid w:val="00910F67"/>
    <w:rsid w:val="00912A0A"/>
    <w:rsid w:val="009225A5"/>
    <w:rsid w:val="0093403E"/>
    <w:rsid w:val="009468D3"/>
    <w:rsid w:val="009472EA"/>
    <w:rsid w:val="0094779E"/>
    <w:rsid w:val="00971801"/>
    <w:rsid w:val="00971C9D"/>
    <w:rsid w:val="009821C1"/>
    <w:rsid w:val="00982596"/>
    <w:rsid w:val="00982FB7"/>
    <w:rsid w:val="009952EE"/>
    <w:rsid w:val="009A0F28"/>
    <w:rsid w:val="009A4DDB"/>
    <w:rsid w:val="009B4674"/>
    <w:rsid w:val="009C60BF"/>
    <w:rsid w:val="009E6B3B"/>
    <w:rsid w:val="00A02139"/>
    <w:rsid w:val="00A03D95"/>
    <w:rsid w:val="00A17117"/>
    <w:rsid w:val="00A20A83"/>
    <w:rsid w:val="00A26008"/>
    <w:rsid w:val="00A3680B"/>
    <w:rsid w:val="00A406CF"/>
    <w:rsid w:val="00A46392"/>
    <w:rsid w:val="00A55856"/>
    <w:rsid w:val="00A61D3E"/>
    <w:rsid w:val="00A74D2D"/>
    <w:rsid w:val="00A763AE"/>
    <w:rsid w:val="00A80765"/>
    <w:rsid w:val="00A8397D"/>
    <w:rsid w:val="00A84DA5"/>
    <w:rsid w:val="00A90DAB"/>
    <w:rsid w:val="00A94028"/>
    <w:rsid w:val="00AA2046"/>
    <w:rsid w:val="00AA65CE"/>
    <w:rsid w:val="00AD20F9"/>
    <w:rsid w:val="00AE54DE"/>
    <w:rsid w:val="00B0002D"/>
    <w:rsid w:val="00B01AD9"/>
    <w:rsid w:val="00B06310"/>
    <w:rsid w:val="00B06BDF"/>
    <w:rsid w:val="00B1170B"/>
    <w:rsid w:val="00B131D1"/>
    <w:rsid w:val="00B22B7C"/>
    <w:rsid w:val="00B34C2D"/>
    <w:rsid w:val="00B4138F"/>
    <w:rsid w:val="00B45F5D"/>
    <w:rsid w:val="00B543C4"/>
    <w:rsid w:val="00B62519"/>
    <w:rsid w:val="00B62585"/>
    <w:rsid w:val="00B63133"/>
    <w:rsid w:val="00B73664"/>
    <w:rsid w:val="00B75016"/>
    <w:rsid w:val="00B76747"/>
    <w:rsid w:val="00B879CA"/>
    <w:rsid w:val="00BA706B"/>
    <w:rsid w:val="00BB6200"/>
    <w:rsid w:val="00BC0F0A"/>
    <w:rsid w:val="00BC2FC7"/>
    <w:rsid w:val="00BC7E8D"/>
    <w:rsid w:val="00BD1D97"/>
    <w:rsid w:val="00BE2184"/>
    <w:rsid w:val="00BE6AE3"/>
    <w:rsid w:val="00C11980"/>
    <w:rsid w:val="00C14119"/>
    <w:rsid w:val="00C1616E"/>
    <w:rsid w:val="00C1673E"/>
    <w:rsid w:val="00C77540"/>
    <w:rsid w:val="00C8077D"/>
    <w:rsid w:val="00C81344"/>
    <w:rsid w:val="00C86AA4"/>
    <w:rsid w:val="00C97D4C"/>
    <w:rsid w:val="00CA0A76"/>
    <w:rsid w:val="00CA6CC9"/>
    <w:rsid w:val="00CB0809"/>
    <w:rsid w:val="00CB1540"/>
    <w:rsid w:val="00CB37FA"/>
    <w:rsid w:val="00CB52FC"/>
    <w:rsid w:val="00CD149A"/>
    <w:rsid w:val="00CD251E"/>
    <w:rsid w:val="00CD352D"/>
    <w:rsid w:val="00CD6B20"/>
    <w:rsid w:val="00D04123"/>
    <w:rsid w:val="00D04382"/>
    <w:rsid w:val="00D06525"/>
    <w:rsid w:val="00D149F1"/>
    <w:rsid w:val="00D22088"/>
    <w:rsid w:val="00D236A9"/>
    <w:rsid w:val="00D24330"/>
    <w:rsid w:val="00D26F4E"/>
    <w:rsid w:val="00D36106"/>
    <w:rsid w:val="00D43B50"/>
    <w:rsid w:val="00D44BD7"/>
    <w:rsid w:val="00D477D2"/>
    <w:rsid w:val="00D81803"/>
    <w:rsid w:val="00D81C2D"/>
    <w:rsid w:val="00D83A0D"/>
    <w:rsid w:val="00D84F72"/>
    <w:rsid w:val="00D950E8"/>
    <w:rsid w:val="00DC2D1E"/>
    <w:rsid w:val="00DC7840"/>
    <w:rsid w:val="00DD7504"/>
    <w:rsid w:val="00DE03D4"/>
    <w:rsid w:val="00DE1093"/>
    <w:rsid w:val="00DE7219"/>
    <w:rsid w:val="00DF12F9"/>
    <w:rsid w:val="00DF55FB"/>
    <w:rsid w:val="00DF6AEC"/>
    <w:rsid w:val="00E0249C"/>
    <w:rsid w:val="00E13054"/>
    <w:rsid w:val="00E17ED4"/>
    <w:rsid w:val="00E21557"/>
    <w:rsid w:val="00E23129"/>
    <w:rsid w:val="00E42798"/>
    <w:rsid w:val="00E4624A"/>
    <w:rsid w:val="00E47D3A"/>
    <w:rsid w:val="00E55670"/>
    <w:rsid w:val="00E55F15"/>
    <w:rsid w:val="00E6227D"/>
    <w:rsid w:val="00E732DA"/>
    <w:rsid w:val="00E74DAB"/>
    <w:rsid w:val="00E91F43"/>
    <w:rsid w:val="00E96736"/>
    <w:rsid w:val="00E97D9A"/>
    <w:rsid w:val="00EB4A7E"/>
    <w:rsid w:val="00EB4B8D"/>
    <w:rsid w:val="00EB64EC"/>
    <w:rsid w:val="00EC7067"/>
    <w:rsid w:val="00EE2311"/>
    <w:rsid w:val="00EE5DB6"/>
    <w:rsid w:val="00EE6447"/>
    <w:rsid w:val="00F00FAA"/>
    <w:rsid w:val="00F1210F"/>
    <w:rsid w:val="00F16AFD"/>
    <w:rsid w:val="00F21C81"/>
    <w:rsid w:val="00F24F63"/>
    <w:rsid w:val="00F4544D"/>
    <w:rsid w:val="00F46551"/>
    <w:rsid w:val="00F55886"/>
    <w:rsid w:val="00F6269F"/>
    <w:rsid w:val="00F62EA9"/>
    <w:rsid w:val="00F71D73"/>
    <w:rsid w:val="00F75F5A"/>
    <w:rsid w:val="00F763B1"/>
    <w:rsid w:val="00F80862"/>
    <w:rsid w:val="00F810DD"/>
    <w:rsid w:val="00F9148E"/>
    <w:rsid w:val="00F91DE1"/>
    <w:rsid w:val="00F97FB3"/>
    <w:rsid w:val="00FA402E"/>
    <w:rsid w:val="00FA4A0B"/>
    <w:rsid w:val="00FB49C2"/>
    <w:rsid w:val="00FC5120"/>
    <w:rsid w:val="00FC6AD9"/>
    <w:rsid w:val="00F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2B68393D5D41AE9679C9DF5EEE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69C24-6EA2-4103-AF3A-479051149215}"/>
      </w:docPartPr>
      <w:docPartBody>
        <w:p w:rsidR="00AA23DB" w:rsidRDefault="00DF0775" w:rsidP="00DF0775">
          <w:pPr>
            <w:pStyle w:val="E32B68393D5D41AE9679C9DF5EEE59D47"/>
          </w:pPr>
          <w:r w:rsidRPr="00D236A9">
            <w:rPr>
              <w:rFonts w:ascii="Bookman Old Style" w:hAnsi="Bookman Old Style" w:cs="Tahoma"/>
              <w:color w:val="F9B977"/>
              <w:sz w:val="24"/>
              <w:szCs w:val="24"/>
              <w:shd w:val="clear" w:color="auto" w:fill="FFFFFF" w:themeFill="background1"/>
            </w:rPr>
            <w:t>(Company Name)</w:t>
          </w:r>
        </w:p>
      </w:docPartBody>
    </w:docPart>
    <w:docPart>
      <w:docPartPr>
        <w:name w:val="794279D398DB49148A2B9DD72D8F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72225-7BA1-490D-9C36-5919EA0B569E}"/>
      </w:docPartPr>
      <w:docPartBody>
        <w:p w:rsidR="00AA23DB" w:rsidRDefault="00DF0775" w:rsidP="00DF0775">
          <w:pPr>
            <w:pStyle w:val="794279D398DB49148A2B9DD72D8FB9C16"/>
          </w:pPr>
          <w:r w:rsidRPr="00D236A9">
            <w:rPr>
              <w:rStyle w:val="PlaceholderText"/>
              <w:rFonts w:ascii="Bookman Old Style" w:hAnsi="Bookman Old Style" w:cs="Tahoma"/>
              <w:color w:val="F9B977"/>
              <w:sz w:val="24"/>
              <w:szCs w:val="24"/>
              <w:shd w:val="clear" w:color="auto" w:fill="FFFFFF" w:themeFill="background1"/>
            </w:rPr>
            <w:t>(Address)</w:t>
          </w:r>
        </w:p>
      </w:docPartBody>
    </w:docPart>
    <w:docPart>
      <w:docPartPr>
        <w:name w:val="29799C29056D417280C399C82CC2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62AB7-F8B2-43B1-B62E-95BF36F33247}"/>
      </w:docPartPr>
      <w:docPartBody>
        <w:p w:rsidR="00AA23DB" w:rsidRDefault="00DF0775" w:rsidP="00DF0775">
          <w:pPr>
            <w:pStyle w:val="29799C29056D417280C399C82CC22CAA6"/>
          </w:pPr>
          <w:r w:rsidRPr="00D236A9">
            <w:rPr>
              <w:rStyle w:val="PlaceholderText"/>
              <w:rFonts w:ascii="Bookman Old Style" w:hAnsi="Bookman Old Style" w:cs="Tahoma"/>
              <w:color w:val="F9B977"/>
              <w:sz w:val="24"/>
              <w:szCs w:val="24"/>
              <w:shd w:val="clear" w:color="auto" w:fill="FFFFFF" w:themeFill="background1"/>
            </w:rPr>
            <w:t>(Phone No.)</w:t>
          </w:r>
        </w:p>
      </w:docPartBody>
    </w:docPart>
    <w:docPart>
      <w:docPartPr>
        <w:name w:val="9FB2223F132446B097CBDD0231B18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DE372-4431-440A-8176-215567821B4C}"/>
      </w:docPartPr>
      <w:docPartBody>
        <w:p w:rsidR="00AA23DB" w:rsidRDefault="00DF0775" w:rsidP="00DF0775">
          <w:pPr>
            <w:pStyle w:val="9FB2223F132446B097CBDD0231B18E496"/>
          </w:pPr>
          <w:r w:rsidRPr="00D236A9">
            <w:rPr>
              <w:rStyle w:val="PlaceholderText"/>
              <w:rFonts w:ascii="Bookman Old Style" w:hAnsi="Bookman Old Style" w:cs="Tahoma"/>
              <w:color w:val="F9B977"/>
              <w:sz w:val="24"/>
              <w:szCs w:val="24"/>
              <w:shd w:val="clear" w:color="auto" w:fill="FFFFFF" w:themeFill="background1"/>
            </w:rPr>
            <w:t>(Email)</w:t>
          </w:r>
        </w:p>
      </w:docPartBody>
    </w:docPart>
    <w:docPart>
      <w:docPartPr>
        <w:name w:val="A02A8983F90B49F8A474D09764126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5A89-99B4-40C7-A830-A7B7802DB4E2}"/>
      </w:docPartPr>
      <w:docPartBody>
        <w:p w:rsidR="00AA23DB" w:rsidRDefault="00DF0775" w:rsidP="00DF0775">
          <w:pPr>
            <w:pStyle w:val="A02A8983F90B49F8A474D097641266AF6"/>
          </w:pPr>
          <w:r w:rsidRPr="00D236A9">
            <w:rPr>
              <w:rStyle w:val="PlaceholderText"/>
              <w:rFonts w:ascii="Bookman Old Style" w:hAnsi="Bookman Old Style" w:cs="Tahoma"/>
              <w:color w:val="F9B977"/>
              <w:sz w:val="24"/>
              <w:szCs w:val="24"/>
              <w:shd w:val="clear" w:color="auto" w:fill="FFFFFF" w:themeFill="background1"/>
            </w:rPr>
            <w:t>(Website)</w:t>
          </w:r>
        </w:p>
      </w:docPartBody>
    </w:docPart>
    <w:docPart>
      <w:docPartPr>
        <w:name w:val="B88D9D9E92FE428AA5A560AF824E0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FD562-1D18-43E7-9BC7-B16C2CC32F0C}"/>
      </w:docPartPr>
      <w:docPartBody>
        <w:p w:rsidR="00D03F1F" w:rsidRDefault="00DF0775" w:rsidP="00DF0775">
          <w:pPr>
            <w:pStyle w:val="B88D9D9E92FE428AA5A560AF824E07521"/>
          </w:pPr>
          <w:r w:rsidRPr="00D236A9">
            <w:rPr>
              <w:rStyle w:val="PlaceholderText"/>
              <w:rFonts w:ascii="Bookman Old Style" w:hAnsi="Bookman Old Style" w:cs="Tahoma"/>
              <w:color w:val="F9B977"/>
              <w:sz w:val="24"/>
              <w:szCs w:val="24"/>
              <w:shd w:val="clear" w:color="auto" w:fill="FFFFFF" w:themeFill="background1"/>
            </w:rPr>
            <w:t>(Name)</w:t>
          </w:r>
        </w:p>
      </w:docPartBody>
    </w:docPart>
    <w:docPart>
      <w:docPartPr>
        <w:name w:val="08A921248857402A87E75F9A18F6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E8A29-14E4-4053-8BA6-296A41086184}"/>
      </w:docPartPr>
      <w:docPartBody>
        <w:p w:rsidR="00D03F1F" w:rsidRDefault="00DF0775" w:rsidP="00DF0775">
          <w:pPr>
            <w:pStyle w:val="08A921248857402A87E75F9A18F627C01"/>
          </w:pPr>
          <w:r w:rsidRPr="00D236A9">
            <w:rPr>
              <w:rStyle w:val="PlaceholderText"/>
              <w:rFonts w:ascii="Bookman Old Style" w:hAnsi="Bookman Old Style" w:cs="Tahoma"/>
              <w:color w:val="F9B977"/>
              <w:sz w:val="24"/>
              <w:szCs w:val="24"/>
              <w:shd w:val="clear" w:color="auto" w:fill="FFFFFF" w:themeFill="background1"/>
            </w:rPr>
            <w:t>(Company Name)</w:t>
          </w:r>
        </w:p>
      </w:docPartBody>
    </w:docPart>
    <w:docPart>
      <w:docPartPr>
        <w:name w:val="3FB6C4D7D31F4E3688495A1049D3F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3B00E-84E8-420D-98BA-C2846543BFC7}"/>
      </w:docPartPr>
      <w:docPartBody>
        <w:p w:rsidR="00D03F1F" w:rsidRDefault="00DF0775" w:rsidP="00DF0775">
          <w:pPr>
            <w:pStyle w:val="3FB6C4D7D31F4E3688495A1049D3FC841"/>
          </w:pPr>
          <w:r w:rsidRPr="00D236A9">
            <w:rPr>
              <w:rStyle w:val="PlaceholderText"/>
              <w:rFonts w:ascii="Bookman Old Style" w:hAnsi="Bookman Old Style" w:cs="Tahoma"/>
              <w:color w:val="F9B977"/>
              <w:sz w:val="24"/>
              <w:szCs w:val="24"/>
              <w:shd w:val="clear" w:color="auto" w:fill="FFFFFF" w:themeFill="background1"/>
            </w:rPr>
            <w:t>(Address)</w:t>
          </w:r>
        </w:p>
      </w:docPartBody>
    </w:docPart>
    <w:docPart>
      <w:docPartPr>
        <w:name w:val="CA947EDF148040DE90C394CFA1159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DDED5-24AD-4084-974B-0C2288B3A8A5}"/>
      </w:docPartPr>
      <w:docPartBody>
        <w:p w:rsidR="00D03F1F" w:rsidRDefault="00DF0775" w:rsidP="00DF0775">
          <w:pPr>
            <w:pStyle w:val="CA947EDF148040DE90C394CFA1159A271"/>
          </w:pPr>
          <w:r w:rsidRPr="00D236A9">
            <w:rPr>
              <w:rStyle w:val="PlaceholderText"/>
              <w:rFonts w:ascii="Bookman Old Style" w:hAnsi="Bookman Old Style" w:cs="Tahoma"/>
              <w:color w:val="F9B977"/>
              <w:sz w:val="24"/>
              <w:szCs w:val="24"/>
              <w:shd w:val="clear" w:color="auto" w:fill="FFFFFF" w:themeFill="background1"/>
            </w:rPr>
            <w:t>(Email Address)</w:t>
          </w:r>
        </w:p>
      </w:docPartBody>
    </w:docPart>
    <w:docPart>
      <w:docPartPr>
        <w:name w:val="05E84AC5601444A3B4C0B85E93D21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AA295-7CAF-4B44-B5B6-09B99337D523}"/>
      </w:docPartPr>
      <w:docPartBody>
        <w:p w:rsidR="00D03F1F" w:rsidRDefault="00DF0775" w:rsidP="00DF0775">
          <w:pPr>
            <w:pStyle w:val="05E84AC5601444A3B4C0B85E93D218F11"/>
          </w:pPr>
          <w:r w:rsidRPr="00D236A9">
            <w:rPr>
              <w:rStyle w:val="PlaceholderText"/>
              <w:rFonts w:ascii="Bookman Old Style" w:hAnsi="Bookman Old Style" w:cs="Tahoma"/>
              <w:color w:val="F9B977"/>
              <w:sz w:val="24"/>
              <w:szCs w:val="24"/>
              <w:shd w:val="clear" w:color="auto" w:fill="FFFFFF" w:themeFill="background1"/>
            </w:rPr>
            <w:t>(</w:t>
          </w:r>
          <w:r>
            <w:rPr>
              <w:rStyle w:val="PlaceholderText"/>
              <w:rFonts w:ascii="Bookman Old Style" w:hAnsi="Bookman Old Style" w:cs="Tahoma"/>
              <w:color w:val="F9B977"/>
              <w:sz w:val="24"/>
              <w:szCs w:val="24"/>
              <w:shd w:val="clear" w:color="auto" w:fill="FFFFFF" w:themeFill="background1"/>
            </w:rPr>
            <w:t>Quote Number</w:t>
          </w:r>
          <w:r w:rsidRPr="00D236A9">
            <w:rPr>
              <w:rStyle w:val="PlaceholderText"/>
              <w:rFonts w:ascii="Bookman Old Style" w:hAnsi="Bookman Old Style" w:cs="Tahoma"/>
              <w:color w:val="F9B977"/>
              <w:sz w:val="24"/>
              <w:szCs w:val="24"/>
              <w:shd w:val="clear" w:color="auto" w:fill="FFFFFF" w:themeFill="background1"/>
            </w:rPr>
            <w:t>)</w:t>
          </w:r>
        </w:p>
      </w:docPartBody>
    </w:docPart>
    <w:docPart>
      <w:docPartPr>
        <w:name w:val="6427CCF693B046A49DF032785E89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6C6A-4CF7-45DB-B4AD-99267605F5A3}"/>
      </w:docPartPr>
      <w:docPartBody>
        <w:p w:rsidR="00D03F1F" w:rsidRDefault="00DF0775" w:rsidP="00DF0775">
          <w:pPr>
            <w:pStyle w:val="6427CCF693B046A49DF032785E8966BD1"/>
          </w:pPr>
          <w:r w:rsidRPr="00D236A9">
            <w:rPr>
              <w:rStyle w:val="PlaceholderText"/>
              <w:rFonts w:ascii="Bookman Old Style" w:hAnsi="Bookman Old Style" w:cs="Tahoma"/>
              <w:color w:val="F9B977"/>
              <w:sz w:val="24"/>
              <w:szCs w:val="24"/>
              <w:shd w:val="clear" w:color="auto" w:fill="FFFFFF" w:themeFill="background1"/>
            </w:rPr>
            <w:t>(Date)</w:t>
          </w:r>
        </w:p>
      </w:docPartBody>
    </w:docPart>
    <w:docPart>
      <w:docPartPr>
        <w:name w:val="6D7AE7239880403AB1B06C66B954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AB20-1C6C-4AB9-8BB8-F5212E8B5A01}"/>
      </w:docPartPr>
      <w:docPartBody>
        <w:p w:rsidR="00D03F1F" w:rsidRDefault="00DF0775" w:rsidP="00DF0775">
          <w:pPr>
            <w:pStyle w:val="6D7AE7239880403AB1B06C66B95413B01"/>
          </w:pPr>
          <w:r w:rsidRPr="00D236A9">
            <w:rPr>
              <w:rStyle w:val="PlaceholderText"/>
              <w:rFonts w:ascii="Bookman Old Style" w:hAnsi="Bookman Old Style" w:cs="Tahoma"/>
              <w:color w:val="F9B977"/>
              <w:sz w:val="24"/>
              <w:szCs w:val="24"/>
              <w:shd w:val="clear" w:color="auto" w:fill="FFFFFF" w:themeFill="background1"/>
            </w:rPr>
            <w:t>(</w:t>
          </w:r>
          <w:r>
            <w:rPr>
              <w:rStyle w:val="PlaceholderText"/>
              <w:rFonts w:ascii="Bookman Old Style" w:hAnsi="Bookman Old Style" w:cs="Tahoma"/>
              <w:color w:val="F9B977"/>
              <w:sz w:val="24"/>
              <w:szCs w:val="24"/>
              <w:shd w:val="clear" w:color="auto" w:fill="FFFFFF" w:themeFill="background1"/>
            </w:rPr>
            <w:t>Destination</w:t>
          </w:r>
          <w:r w:rsidRPr="00D236A9">
            <w:rPr>
              <w:rStyle w:val="PlaceholderText"/>
              <w:rFonts w:ascii="Bookman Old Style" w:hAnsi="Bookman Old Style" w:cs="Tahoma"/>
              <w:color w:val="F9B977"/>
              <w:sz w:val="24"/>
              <w:szCs w:val="24"/>
              <w:shd w:val="clear" w:color="auto" w:fill="FFFFFF" w:themeFill="background1"/>
            </w:rPr>
            <w:t>)</w:t>
          </w:r>
        </w:p>
      </w:docPartBody>
    </w:docPart>
    <w:docPart>
      <w:docPartPr>
        <w:name w:val="B62C2A81EC88448C9C83656A4DF8A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91155-47F3-4989-8A16-26E52DBA3F72}"/>
      </w:docPartPr>
      <w:docPartBody>
        <w:p w:rsidR="00D03F1F" w:rsidRDefault="00DF0775" w:rsidP="00DF0775">
          <w:pPr>
            <w:pStyle w:val="B62C2A81EC88448C9C83656A4DF8A9001"/>
          </w:pPr>
          <w:r w:rsidRPr="00D236A9">
            <w:rPr>
              <w:rStyle w:val="PlaceholderText"/>
              <w:rFonts w:ascii="Bookman Old Style" w:hAnsi="Bookman Old Style" w:cs="Tahoma"/>
              <w:color w:val="F9B977"/>
              <w:sz w:val="24"/>
              <w:szCs w:val="24"/>
              <w:shd w:val="clear" w:color="auto" w:fill="FFFFFF" w:themeFill="background1"/>
            </w:rPr>
            <w:t>(</w:t>
          </w:r>
          <w:r>
            <w:rPr>
              <w:rStyle w:val="PlaceholderText"/>
              <w:rFonts w:ascii="Bookman Old Style" w:hAnsi="Bookman Old Style" w:cs="Tahoma"/>
              <w:color w:val="F9B977"/>
              <w:sz w:val="24"/>
              <w:szCs w:val="24"/>
              <w:shd w:val="clear" w:color="auto" w:fill="FFFFFF" w:themeFill="background1"/>
            </w:rPr>
            <w:t xml:space="preserve">Travel </w:t>
          </w:r>
          <w:r w:rsidRPr="00D236A9">
            <w:rPr>
              <w:rStyle w:val="PlaceholderText"/>
              <w:rFonts w:ascii="Bookman Old Style" w:hAnsi="Bookman Old Style" w:cs="Tahoma"/>
              <w:color w:val="F9B977"/>
              <w:sz w:val="24"/>
              <w:szCs w:val="24"/>
              <w:shd w:val="clear" w:color="auto" w:fill="FFFFFF" w:themeFill="background1"/>
            </w:rPr>
            <w:t>Date</w:t>
          </w:r>
          <w:r>
            <w:rPr>
              <w:rStyle w:val="PlaceholderText"/>
              <w:rFonts w:ascii="Bookman Old Style" w:hAnsi="Bookman Old Style" w:cs="Tahoma"/>
              <w:color w:val="F9B977"/>
              <w:sz w:val="24"/>
              <w:szCs w:val="24"/>
              <w:shd w:val="clear" w:color="auto" w:fill="FFFFFF" w:themeFill="background1"/>
            </w:rPr>
            <w:t>s</w:t>
          </w:r>
          <w:r w:rsidRPr="00D236A9">
            <w:rPr>
              <w:rStyle w:val="PlaceholderText"/>
              <w:rFonts w:ascii="Bookman Old Style" w:hAnsi="Bookman Old Style" w:cs="Tahoma"/>
              <w:color w:val="F9B977"/>
              <w:sz w:val="24"/>
              <w:szCs w:val="24"/>
              <w:shd w:val="clear" w:color="auto" w:fill="FFFFFF" w:themeFill="background1"/>
            </w:rPr>
            <w:t>)</w:t>
          </w:r>
        </w:p>
      </w:docPartBody>
    </w:docPart>
    <w:docPart>
      <w:docPartPr>
        <w:name w:val="AA690A8906FF4C52970A8386D678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3393-ACF7-4AF7-BB1B-5DEC6EDCBEBB}"/>
      </w:docPartPr>
      <w:docPartBody>
        <w:p w:rsidR="00D03F1F" w:rsidRDefault="00DF0775" w:rsidP="00DF0775">
          <w:pPr>
            <w:pStyle w:val="AA690A8906FF4C52970A8386D678FC9F1"/>
          </w:pPr>
          <w:r w:rsidRPr="00D236A9">
            <w:rPr>
              <w:rStyle w:val="PlaceholderText"/>
              <w:rFonts w:ascii="Bookman Old Style" w:hAnsi="Bookman Old Style" w:cs="Tahoma"/>
              <w:color w:val="F9B977"/>
              <w:sz w:val="24"/>
              <w:szCs w:val="24"/>
              <w:shd w:val="clear" w:color="auto" w:fill="FFFFFF" w:themeFill="background1"/>
            </w:rPr>
            <w:t>(</w:t>
          </w:r>
          <w:r>
            <w:rPr>
              <w:rStyle w:val="PlaceholderText"/>
              <w:rFonts w:ascii="Bookman Old Style" w:hAnsi="Bookman Old Style" w:cs="Tahoma"/>
              <w:color w:val="F9B977"/>
              <w:sz w:val="24"/>
              <w:szCs w:val="24"/>
              <w:shd w:val="clear" w:color="auto" w:fill="FFFFFF" w:themeFill="background1"/>
            </w:rPr>
            <w:t>Number of Travelers</w:t>
          </w:r>
          <w:r w:rsidRPr="00D236A9">
            <w:rPr>
              <w:rStyle w:val="PlaceholderText"/>
              <w:rFonts w:ascii="Bookman Old Style" w:hAnsi="Bookman Old Style" w:cs="Tahoma"/>
              <w:color w:val="F9B977"/>
              <w:sz w:val="24"/>
              <w:szCs w:val="24"/>
              <w:shd w:val="clear" w:color="auto" w:fill="FFFFFF" w:themeFill="background1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107234"/>
    <w:rsid w:val="0011797B"/>
    <w:rsid w:val="00152075"/>
    <w:rsid w:val="002814AA"/>
    <w:rsid w:val="00291FE2"/>
    <w:rsid w:val="00365A0F"/>
    <w:rsid w:val="00373292"/>
    <w:rsid w:val="003D263A"/>
    <w:rsid w:val="004D1C24"/>
    <w:rsid w:val="004E5188"/>
    <w:rsid w:val="004F0DA2"/>
    <w:rsid w:val="005579AF"/>
    <w:rsid w:val="00572E05"/>
    <w:rsid w:val="005F17AA"/>
    <w:rsid w:val="00695DC8"/>
    <w:rsid w:val="006E1452"/>
    <w:rsid w:val="006E6D36"/>
    <w:rsid w:val="00701AD8"/>
    <w:rsid w:val="007666F9"/>
    <w:rsid w:val="008009AC"/>
    <w:rsid w:val="00AA1862"/>
    <w:rsid w:val="00AA23DB"/>
    <w:rsid w:val="00C03856"/>
    <w:rsid w:val="00C366C1"/>
    <w:rsid w:val="00C901A2"/>
    <w:rsid w:val="00C958AB"/>
    <w:rsid w:val="00CB5008"/>
    <w:rsid w:val="00CC1A38"/>
    <w:rsid w:val="00D02976"/>
    <w:rsid w:val="00D03F1F"/>
    <w:rsid w:val="00D1421A"/>
    <w:rsid w:val="00D27BDB"/>
    <w:rsid w:val="00D27E75"/>
    <w:rsid w:val="00D66BAD"/>
    <w:rsid w:val="00DF0775"/>
    <w:rsid w:val="00E5605E"/>
    <w:rsid w:val="00EE4B18"/>
    <w:rsid w:val="00F2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F262AC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25CEEA3006854474B887DB44842614C2">
    <w:name w:val="25CEEA3006854474B887DB44842614C2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">
    <w:name w:val="3D219BF1AC524D1AA8716816098128AA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">
    <w:name w:val="EAC249F5AADE4F41ACCDBFAB9109EBCE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">
    <w:name w:val="D435CD4D1806405795E4F411F929B8EE"/>
    <w:rsid w:val="00291FE2"/>
    <w:pPr>
      <w:spacing w:after="300" w:line="276" w:lineRule="auto"/>
    </w:pPr>
    <w:rPr>
      <w:rFonts w:eastAsiaTheme="minorHAnsi"/>
    </w:rPr>
  </w:style>
  <w:style w:type="paragraph" w:customStyle="1" w:styleId="4919A35946124012AE9FBEB680F4A6051">
    <w:name w:val="4919A35946124012AE9FBEB680F4A6051"/>
    <w:rsid w:val="00291FE2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4">
    <w:name w:val="3243CA1671E74B609833E98A673C2A054"/>
    <w:rsid w:val="00291FE2"/>
    <w:pPr>
      <w:spacing w:after="300" w:line="276" w:lineRule="auto"/>
    </w:pPr>
    <w:rPr>
      <w:rFonts w:eastAsiaTheme="minorHAnsi"/>
    </w:rPr>
  </w:style>
  <w:style w:type="paragraph" w:customStyle="1" w:styleId="0806D12177F243689852F348D8E2FB114">
    <w:name w:val="0806D12177F243689852F348D8E2FB114"/>
    <w:rsid w:val="00291FE2"/>
    <w:pPr>
      <w:spacing w:after="300" w:line="276" w:lineRule="auto"/>
    </w:pPr>
    <w:rPr>
      <w:rFonts w:eastAsiaTheme="minorHAnsi"/>
    </w:rPr>
  </w:style>
  <w:style w:type="paragraph" w:customStyle="1" w:styleId="C43E0B320BD94814990F47045D4FD1B03">
    <w:name w:val="C43E0B320BD94814990F47045D4FD1B03"/>
    <w:rsid w:val="00291FE2"/>
    <w:pPr>
      <w:spacing w:after="300" w:line="276" w:lineRule="auto"/>
    </w:pPr>
    <w:rPr>
      <w:rFonts w:eastAsiaTheme="minorHAnsi"/>
    </w:rPr>
  </w:style>
  <w:style w:type="paragraph" w:customStyle="1" w:styleId="FE7444A9BF24494492C623AD0E248B703">
    <w:name w:val="FE7444A9BF24494492C623AD0E248B703"/>
    <w:rsid w:val="00291FE2"/>
    <w:pPr>
      <w:spacing w:after="300" w:line="276" w:lineRule="auto"/>
    </w:pPr>
    <w:rPr>
      <w:rFonts w:eastAsiaTheme="minorHAnsi"/>
    </w:rPr>
  </w:style>
  <w:style w:type="paragraph" w:customStyle="1" w:styleId="99257945DF5D4F519540075EBD194D1C3">
    <w:name w:val="99257945DF5D4F519540075EBD194D1C3"/>
    <w:rsid w:val="00291FE2"/>
    <w:pPr>
      <w:spacing w:after="300" w:line="276" w:lineRule="auto"/>
    </w:pPr>
    <w:rPr>
      <w:rFonts w:eastAsiaTheme="minorHAnsi"/>
    </w:rPr>
  </w:style>
  <w:style w:type="paragraph" w:customStyle="1" w:styleId="E634EA2F533E4722AB779997EF867DAC3">
    <w:name w:val="E634EA2F533E4722AB779997EF867DAC3"/>
    <w:rsid w:val="00291FE2"/>
    <w:pPr>
      <w:spacing w:after="300" w:line="276" w:lineRule="auto"/>
    </w:pPr>
    <w:rPr>
      <w:rFonts w:eastAsiaTheme="minorHAnsi"/>
    </w:rPr>
  </w:style>
  <w:style w:type="paragraph" w:customStyle="1" w:styleId="25CEEA3006854474B887DB44842614C21">
    <w:name w:val="25CEEA3006854474B887DB44842614C21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1">
    <w:name w:val="3D219BF1AC524D1AA8716816098128AA1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1">
    <w:name w:val="EAC249F5AADE4F41ACCDBFAB9109EBCE1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1">
    <w:name w:val="D435CD4D1806405795E4F411F929B8EE1"/>
    <w:rsid w:val="00291FE2"/>
    <w:pPr>
      <w:spacing w:after="300" w:line="276" w:lineRule="auto"/>
    </w:pPr>
    <w:rPr>
      <w:rFonts w:eastAsiaTheme="minorHAnsi"/>
    </w:rPr>
  </w:style>
  <w:style w:type="paragraph" w:customStyle="1" w:styleId="14FF7A86D6134AED894EDFD5E5547076">
    <w:name w:val="14FF7A86D6134AED894EDFD5E5547076"/>
    <w:rsid w:val="00291FE2"/>
    <w:pPr>
      <w:spacing w:after="300" w:line="276" w:lineRule="auto"/>
    </w:pPr>
    <w:rPr>
      <w:rFonts w:eastAsiaTheme="minorHAnsi"/>
    </w:rPr>
  </w:style>
  <w:style w:type="paragraph" w:customStyle="1" w:styleId="6EDCBE5A346141699EA33B2E7F3C40D5">
    <w:name w:val="6EDCBE5A346141699EA33B2E7F3C40D5"/>
    <w:rsid w:val="00291FE2"/>
    <w:pPr>
      <w:spacing w:after="300" w:line="276" w:lineRule="auto"/>
    </w:pPr>
    <w:rPr>
      <w:rFonts w:eastAsiaTheme="minorHAnsi"/>
    </w:rPr>
  </w:style>
  <w:style w:type="paragraph" w:customStyle="1" w:styleId="5800B4DF36444B1DA5C422F05C2A4406">
    <w:name w:val="5800B4DF36444B1DA5C422F05C2A4406"/>
    <w:rsid w:val="00291FE2"/>
    <w:pPr>
      <w:spacing w:after="300" w:line="276" w:lineRule="auto"/>
    </w:pPr>
    <w:rPr>
      <w:rFonts w:eastAsiaTheme="minorHAnsi"/>
    </w:rPr>
  </w:style>
  <w:style w:type="paragraph" w:customStyle="1" w:styleId="02A28E64D8794690804BD2E771AB9FC6">
    <w:name w:val="02A28E64D8794690804BD2E771AB9FC6"/>
    <w:rsid w:val="00291FE2"/>
    <w:pPr>
      <w:spacing w:after="300" w:line="276" w:lineRule="auto"/>
    </w:pPr>
    <w:rPr>
      <w:rFonts w:eastAsiaTheme="minorHAnsi"/>
    </w:rPr>
  </w:style>
  <w:style w:type="paragraph" w:customStyle="1" w:styleId="C66843A1A5164C3B8FE52868F5A001DF">
    <w:name w:val="C66843A1A5164C3B8FE52868F5A001DF"/>
    <w:rsid w:val="00291FE2"/>
    <w:pPr>
      <w:spacing w:after="300" w:line="276" w:lineRule="auto"/>
    </w:pPr>
    <w:rPr>
      <w:rFonts w:eastAsiaTheme="minorHAnsi"/>
    </w:rPr>
  </w:style>
  <w:style w:type="paragraph" w:customStyle="1" w:styleId="A8B2E0B8135A4A88803162D15D0354D8">
    <w:name w:val="A8B2E0B8135A4A88803162D15D0354D8"/>
    <w:rsid w:val="00291FE2"/>
    <w:pPr>
      <w:spacing w:after="300" w:line="276" w:lineRule="auto"/>
    </w:pPr>
    <w:rPr>
      <w:rFonts w:eastAsiaTheme="minorHAnsi"/>
    </w:rPr>
  </w:style>
  <w:style w:type="paragraph" w:customStyle="1" w:styleId="65480A74384A4FFABC6469B97B89A3D8">
    <w:name w:val="65480A74384A4FFABC6469B97B89A3D8"/>
    <w:rsid w:val="00291FE2"/>
  </w:style>
  <w:style w:type="paragraph" w:customStyle="1" w:styleId="4B9AA90D9FB243FEB8DE53993FA225A9">
    <w:name w:val="4B9AA90D9FB243FEB8DE53993FA225A9"/>
    <w:rsid w:val="00291FE2"/>
  </w:style>
  <w:style w:type="paragraph" w:customStyle="1" w:styleId="84FA32C6D0A444058ED668E80338C53B">
    <w:name w:val="84FA32C6D0A444058ED668E80338C53B"/>
    <w:rsid w:val="00291FE2"/>
  </w:style>
  <w:style w:type="paragraph" w:customStyle="1" w:styleId="3E4A6B952E3B43DABDB811CF6232B176">
    <w:name w:val="3E4A6B952E3B43DABDB811CF6232B176"/>
    <w:rsid w:val="00291FE2"/>
  </w:style>
  <w:style w:type="paragraph" w:customStyle="1" w:styleId="51B961AAB2D445589D1A3F57C62CB20E">
    <w:name w:val="51B961AAB2D445589D1A3F57C62CB20E"/>
    <w:rsid w:val="00291FE2"/>
  </w:style>
  <w:style w:type="paragraph" w:customStyle="1" w:styleId="EB75AF4EDFBA4178B9F2CCCE77F29988">
    <w:name w:val="EB75AF4EDFBA4178B9F2CCCE77F29988"/>
    <w:rsid w:val="00291FE2"/>
  </w:style>
  <w:style w:type="paragraph" w:customStyle="1" w:styleId="ACD21E5662A842659C4EE91CE6FD2854">
    <w:name w:val="ACD21E5662A842659C4EE91CE6FD2854"/>
    <w:rsid w:val="00291FE2"/>
  </w:style>
  <w:style w:type="paragraph" w:customStyle="1" w:styleId="2C9B41F2BBA04635A659C9C363DB5F31">
    <w:name w:val="2C9B41F2BBA04635A659C9C363DB5F31"/>
    <w:rsid w:val="00291FE2"/>
  </w:style>
  <w:style w:type="paragraph" w:customStyle="1" w:styleId="FD43F81ACB624A8998E03CDC28E392ED">
    <w:name w:val="FD43F81ACB624A8998E03CDC28E392ED"/>
    <w:rsid w:val="00291FE2"/>
  </w:style>
  <w:style w:type="paragraph" w:customStyle="1" w:styleId="4B49E2797EA245E7AA1FA92300CFE081">
    <w:name w:val="4B49E2797EA245E7AA1FA92300CFE081"/>
    <w:rsid w:val="00291FE2"/>
  </w:style>
  <w:style w:type="paragraph" w:customStyle="1" w:styleId="48B9661BAE8245639E18B7C4B50F8E2C">
    <w:name w:val="48B9661BAE8245639E18B7C4B50F8E2C"/>
    <w:rsid w:val="00291FE2"/>
  </w:style>
  <w:style w:type="paragraph" w:customStyle="1" w:styleId="B66F70515465462FBA2EC7BE97BD5974">
    <w:name w:val="B66F70515465462FBA2EC7BE97BD5974"/>
    <w:rsid w:val="00291FE2"/>
  </w:style>
  <w:style w:type="paragraph" w:customStyle="1" w:styleId="393ED7B8720E4073A371FB07A3C080C3">
    <w:name w:val="393ED7B8720E4073A371FB07A3C080C3"/>
    <w:rsid w:val="00291FE2"/>
  </w:style>
  <w:style w:type="paragraph" w:customStyle="1" w:styleId="2851A09E37A6422C900221649673F2D3">
    <w:name w:val="2851A09E37A6422C900221649673F2D3"/>
    <w:rsid w:val="00291FE2"/>
  </w:style>
  <w:style w:type="paragraph" w:customStyle="1" w:styleId="85BFCF0F40D342DE8417FC585B18D421">
    <w:name w:val="85BFCF0F40D342DE8417FC585B18D421"/>
    <w:rsid w:val="00291FE2"/>
  </w:style>
  <w:style w:type="paragraph" w:customStyle="1" w:styleId="75E5A5FD679D4F48BB21107E98572AA7">
    <w:name w:val="75E5A5FD679D4F48BB21107E98572AA7"/>
    <w:rsid w:val="00291FE2"/>
  </w:style>
  <w:style w:type="paragraph" w:customStyle="1" w:styleId="475321EDBD874EE8B517532D4378EE41">
    <w:name w:val="475321EDBD874EE8B517532D4378EE41"/>
    <w:rsid w:val="00291FE2"/>
  </w:style>
  <w:style w:type="paragraph" w:customStyle="1" w:styleId="4AE35A1577F8489CA3BF71E447A73A27">
    <w:name w:val="4AE35A1577F8489CA3BF71E447A73A27"/>
    <w:rsid w:val="00291FE2"/>
  </w:style>
  <w:style w:type="paragraph" w:customStyle="1" w:styleId="DE350B0A37C141AEA83C38F9CB3C0848">
    <w:name w:val="DE350B0A37C141AEA83C38F9CB3C0848"/>
    <w:rsid w:val="00291FE2"/>
  </w:style>
  <w:style w:type="paragraph" w:customStyle="1" w:styleId="2B94E3BED9CF4D3986B85C5725EF540C">
    <w:name w:val="2B94E3BED9CF4D3986B85C5725EF540C"/>
    <w:rsid w:val="00291FE2"/>
  </w:style>
  <w:style w:type="paragraph" w:customStyle="1" w:styleId="D5D72F2B278C468E9947B65D427D6AAA">
    <w:name w:val="D5D72F2B278C468E9947B65D427D6AAA"/>
    <w:rsid w:val="00291FE2"/>
  </w:style>
  <w:style w:type="paragraph" w:customStyle="1" w:styleId="7B9DEB34E0CA4AFAB42C1AAE721D7E8E">
    <w:name w:val="7B9DEB34E0CA4AFAB42C1AAE721D7E8E"/>
    <w:rsid w:val="00291FE2"/>
  </w:style>
  <w:style w:type="paragraph" w:customStyle="1" w:styleId="B042472F0D854BE8B283967E0E14F8FF">
    <w:name w:val="B042472F0D854BE8B283967E0E14F8FF"/>
    <w:rsid w:val="00291FE2"/>
  </w:style>
  <w:style w:type="paragraph" w:customStyle="1" w:styleId="C6D7D174B5A04142B1C16FE1B622395C">
    <w:name w:val="C6D7D174B5A04142B1C16FE1B622395C"/>
    <w:rsid w:val="00291FE2"/>
  </w:style>
  <w:style w:type="paragraph" w:customStyle="1" w:styleId="36E17F06251048559C3C23E7C36423AB">
    <w:name w:val="36E17F06251048559C3C23E7C36423AB"/>
    <w:rsid w:val="00291FE2"/>
  </w:style>
  <w:style w:type="paragraph" w:customStyle="1" w:styleId="C08360C9C44E49E28FA0FB437B0381AB">
    <w:name w:val="C08360C9C44E49E28FA0FB437B0381AB"/>
    <w:rsid w:val="00291FE2"/>
  </w:style>
  <w:style w:type="paragraph" w:customStyle="1" w:styleId="4C5FE01D8C55443FB07F4AD434B5C29F">
    <w:name w:val="4C5FE01D8C55443FB07F4AD434B5C29F"/>
    <w:rsid w:val="00291FE2"/>
  </w:style>
  <w:style w:type="paragraph" w:customStyle="1" w:styleId="F9C875B44DD34DD68FF8B878F2CE8890">
    <w:name w:val="F9C875B44DD34DD68FF8B878F2CE8890"/>
    <w:rsid w:val="00291FE2"/>
  </w:style>
  <w:style w:type="paragraph" w:customStyle="1" w:styleId="3FDF11BC5D39400085FE76F8D11B9F06">
    <w:name w:val="3FDF11BC5D39400085FE76F8D11B9F06"/>
    <w:rsid w:val="00291FE2"/>
  </w:style>
  <w:style w:type="paragraph" w:customStyle="1" w:styleId="CBB83638351C4B7A8BEFB4C9C3258858">
    <w:name w:val="CBB83638351C4B7A8BEFB4C9C3258858"/>
    <w:rsid w:val="00291FE2"/>
  </w:style>
  <w:style w:type="paragraph" w:customStyle="1" w:styleId="595B39A6DC444E98BD7589E9CA7FA80D">
    <w:name w:val="595B39A6DC444E98BD7589E9CA7FA80D"/>
    <w:rsid w:val="00291FE2"/>
  </w:style>
  <w:style w:type="paragraph" w:customStyle="1" w:styleId="C75A600C877849328E9750B1BA7C3B62">
    <w:name w:val="C75A600C877849328E9750B1BA7C3B62"/>
    <w:rsid w:val="00291FE2"/>
  </w:style>
  <w:style w:type="paragraph" w:customStyle="1" w:styleId="856FB2819A6646C7968207B5B46F6340">
    <w:name w:val="856FB2819A6646C7968207B5B46F6340"/>
    <w:rsid w:val="00291FE2"/>
  </w:style>
  <w:style w:type="paragraph" w:customStyle="1" w:styleId="E8002B4A70FF478CADF96F5541926894">
    <w:name w:val="E8002B4A70FF478CADF96F5541926894"/>
    <w:rsid w:val="00291FE2"/>
  </w:style>
  <w:style w:type="paragraph" w:customStyle="1" w:styleId="5B207BCF036F474F8ECC006B91E04B29">
    <w:name w:val="5B207BCF036F474F8ECC006B91E04B29"/>
    <w:rsid w:val="00291FE2"/>
  </w:style>
  <w:style w:type="paragraph" w:customStyle="1" w:styleId="2A06D079ADE84A6F82471693BA854660">
    <w:name w:val="2A06D079ADE84A6F82471693BA854660"/>
    <w:rsid w:val="00291FE2"/>
  </w:style>
  <w:style w:type="paragraph" w:customStyle="1" w:styleId="FA48C37F4E534CC69CF87820C4ECD1DE">
    <w:name w:val="FA48C37F4E534CC69CF87820C4ECD1DE"/>
    <w:rsid w:val="00291FE2"/>
  </w:style>
  <w:style w:type="paragraph" w:customStyle="1" w:styleId="A2F1D1F846924E45B635A22EB6161936">
    <w:name w:val="A2F1D1F846924E45B635A22EB6161936"/>
    <w:rsid w:val="00291FE2"/>
  </w:style>
  <w:style w:type="paragraph" w:customStyle="1" w:styleId="EE8B905471364E0DA10112883A359C91">
    <w:name w:val="EE8B905471364E0DA10112883A359C91"/>
    <w:rsid w:val="00291FE2"/>
  </w:style>
  <w:style w:type="paragraph" w:customStyle="1" w:styleId="A233D04B7A124BC98AE0EB05A2C0A34A">
    <w:name w:val="A233D04B7A124BC98AE0EB05A2C0A34A"/>
    <w:rsid w:val="00291FE2"/>
  </w:style>
  <w:style w:type="paragraph" w:customStyle="1" w:styleId="55806CAEE8254442AE7FFF6AE739A5F1">
    <w:name w:val="55806CAEE8254442AE7FFF6AE739A5F1"/>
    <w:rsid w:val="00291FE2"/>
  </w:style>
  <w:style w:type="paragraph" w:customStyle="1" w:styleId="8544529F8AF24CCF8ED39AF4C3A0C3F4">
    <w:name w:val="8544529F8AF24CCF8ED39AF4C3A0C3F4"/>
    <w:rsid w:val="00291FE2"/>
  </w:style>
  <w:style w:type="paragraph" w:customStyle="1" w:styleId="DC630421D8734BDD95E0FEEF255E0684">
    <w:name w:val="DC630421D8734BDD95E0FEEF255E0684"/>
    <w:rsid w:val="00291FE2"/>
  </w:style>
  <w:style w:type="paragraph" w:customStyle="1" w:styleId="D9FFDECA249048C4918557CF670E7511">
    <w:name w:val="D9FFDECA249048C4918557CF670E7511"/>
    <w:rsid w:val="00291FE2"/>
  </w:style>
  <w:style w:type="paragraph" w:customStyle="1" w:styleId="C836FB3A74EB40089412F867949F69C9">
    <w:name w:val="C836FB3A74EB40089412F867949F69C9"/>
    <w:rsid w:val="00291FE2"/>
  </w:style>
  <w:style w:type="paragraph" w:customStyle="1" w:styleId="45866499AB76431EB864F76A7FC21296">
    <w:name w:val="45866499AB76431EB864F76A7FC21296"/>
    <w:rsid w:val="00291FE2"/>
  </w:style>
  <w:style w:type="paragraph" w:customStyle="1" w:styleId="11AACF2F9293477D8965D95A158B448F">
    <w:name w:val="11AACF2F9293477D8965D95A158B448F"/>
    <w:rsid w:val="00291FE2"/>
  </w:style>
  <w:style w:type="paragraph" w:customStyle="1" w:styleId="92027D8437B043D8B1A84AEC6ABFBD0E">
    <w:name w:val="92027D8437B043D8B1A84AEC6ABFBD0E"/>
    <w:rsid w:val="00291FE2"/>
  </w:style>
  <w:style w:type="paragraph" w:customStyle="1" w:styleId="E911CDF2CEF24207934CAA03CF65D907">
    <w:name w:val="E911CDF2CEF24207934CAA03CF65D907"/>
    <w:rsid w:val="00291FE2"/>
  </w:style>
  <w:style w:type="paragraph" w:customStyle="1" w:styleId="E8EBE0736CBF40DDA56E0EEDD4D8C40C">
    <w:name w:val="E8EBE0736CBF40DDA56E0EEDD4D8C40C"/>
    <w:rsid w:val="00291FE2"/>
  </w:style>
  <w:style w:type="paragraph" w:customStyle="1" w:styleId="C35D9CB4B6104849869B6994607EF928">
    <w:name w:val="C35D9CB4B6104849869B6994607EF928"/>
    <w:rsid w:val="00291FE2"/>
  </w:style>
  <w:style w:type="paragraph" w:customStyle="1" w:styleId="76C143AD7A7346CFAA7339189066BDEF">
    <w:name w:val="76C143AD7A7346CFAA7339189066BDEF"/>
    <w:rsid w:val="00291FE2"/>
  </w:style>
  <w:style w:type="paragraph" w:customStyle="1" w:styleId="F2F73A76D0EF4B3696B41602175C9856">
    <w:name w:val="F2F73A76D0EF4B3696B41602175C9856"/>
    <w:rsid w:val="00291FE2"/>
  </w:style>
  <w:style w:type="paragraph" w:customStyle="1" w:styleId="E8EBE0736CBF40DDA56E0EEDD4D8C40C1">
    <w:name w:val="E8EBE0736CBF40DDA56E0EEDD4D8C40C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1">
    <w:name w:val="C35D9CB4B6104849869B6994607EF9281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1">
    <w:name w:val="76C143AD7A7346CFAA7339189066BDEF1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">
    <w:name w:val="BF4B9F63E14E43E9A3216023B22A86B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">
    <w:name w:val="8408D3C53B0448DBADACDAE88AFEC1D9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">
    <w:name w:val="C3CB3D4F6F56441686A4C35E29D2C348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">
    <w:name w:val="1C42CCD8239A44CC9292B257263D107F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">
    <w:name w:val="1E5C4001655B456283B70592FCAC0405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">
    <w:name w:val="00DCED79283E4025BD03F80E0868FE49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">
    <w:name w:val="D7A45D6243BF4CEC9EBFF51B3CBA0E3F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">
    <w:name w:val="E39876C14F4E4BCB961D7BE50C48C3D7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">
    <w:name w:val="B36B46CC5C0A40448D4C0AF933482C0E"/>
    <w:rsid w:val="00291FE2"/>
    <w:pPr>
      <w:spacing w:after="300" w:line="276" w:lineRule="auto"/>
    </w:pPr>
    <w:rPr>
      <w:rFonts w:eastAsiaTheme="minorHAnsi"/>
    </w:rPr>
  </w:style>
  <w:style w:type="paragraph" w:customStyle="1" w:styleId="F2F73A76D0EF4B3696B41602175C98561">
    <w:name w:val="F2F73A76D0EF4B3696B41602175C98561"/>
    <w:rsid w:val="00291FE2"/>
    <w:pPr>
      <w:spacing w:after="300" w:line="276" w:lineRule="auto"/>
    </w:pPr>
    <w:rPr>
      <w:rFonts w:eastAsiaTheme="minorHAnsi"/>
    </w:rPr>
  </w:style>
  <w:style w:type="paragraph" w:customStyle="1" w:styleId="DD4722961CA94D40A8146E8F7F6B6AD2">
    <w:name w:val="DD4722961CA94D40A8146E8F7F6B6AD2"/>
    <w:rsid w:val="00291FE2"/>
  </w:style>
  <w:style w:type="paragraph" w:customStyle="1" w:styleId="AAD95C80F2AA4B0D98996961ED51F37C">
    <w:name w:val="AAD95C80F2AA4B0D98996961ED51F37C"/>
    <w:rsid w:val="00291FE2"/>
  </w:style>
  <w:style w:type="paragraph" w:customStyle="1" w:styleId="63CC667202F74EC49DE4BFE81204CDA9">
    <w:name w:val="63CC667202F74EC49DE4BFE81204CDA9"/>
    <w:rsid w:val="00291FE2"/>
  </w:style>
  <w:style w:type="paragraph" w:customStyle="1" w:styleId="471A5C395AE446C089606AA27ED6A736">
    <w:name w:val="471A5C395AE446C089606AA27ED6A736"/>
    <w:rsid w:val="00291FE2"/>
  </w:style>
  <w:style w:type="paragraph" w:customStyle="1" w:styleId="62D79BA97DE4465BBB83BDFE0F7CC9AF">
    <w:name w:val="62D79BA97DE4465BBB83BDFE0F7CC9AF"/>
    <w:rsid w:val="00291FE2"/>
  </w:style>
  <w:style w:type="paragraph" w:customStyle="1" w:styleId="F8E90A595E1240FE8CD0C4CAB88E6B1B">
    <w:name w:val="F8E90A595E1240FE8CD0C4CAB88E6B1B"/>
    <w:rsid w:val="00291FE2"/>
  </w:style>
  <w:style w:type="paragraph" w:customStyle="1" w:styleId="21B118E60FD5494DAB4FD0EC3BA04BB8">
    <w:name w:val="21B118E60FD5494DAB4FD0EC3BA04BB8"/>
    <w:rsid w:val="00291FE2"/>
  </w:style>
  <w:style w:type="paragraph" w:customStyle="1" w:styleId="E8EBE0736CBF40DDA56E0EEDD4D8C40C2">
    <w:name w:val="E8EBE0736CBF40DDA56E0EEDD4D8C40C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2">
    <w:name w:val="C35D9CB4B6104849869B6994607EF9282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2">
    <w:name w:val="76C143AD7A7346CFAA7339189066BDEF2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1">
    <w:name w:val="BF4B9F63E14E43E9A3216023B22A86B1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1">
    <w:name w:val="8408D3C53B0448DBADACDAE88AFEC1D91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1">
    <w:name w:val="C3CB3D4F6F56441686A4C35E29D2C3481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1">
    <w:name w:val="1C42CCD8239A44CC9292B257263D107F1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1">
    <w:name w:val="1E5C4001655B456283B70592FCAC04051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1">
    <w:name w:val="00DCED79283E4025BD03F80E0868FE491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1">
    <w:name w:val="D7A45D6243BF4CEC9EBFF51B3CBA0E3F1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1">
    <w:name w:val="E39876C14F4E4BCB961D7BE50C48C3D71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1">
    <w:name w:val="B36B46CC5C0A40448D4C0AF933482C0E1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1">
    <w:name w:val="471A5C395AE446C089606AA27ED6A7361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1">
    <w:name w:val="62D79BA97DE4465BBB83BDFE0F7CC9AF1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1">
    <w:name w:val="F8E90A595E1240FE8CD0C4CAB88E6B1B1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1">
    <w:name w:val="21B118E60FD5494DAB4FD0EC3BA04BB81"/>
    <w:rsid w:val="00291FE2"/>
    <w:pPr>
      <w:spacing w:after="300" w:line="276" w:lineRule="auto"/>
    </w:pPr>
    <w:rPr>
      <w:rFonts w:eastAsiaTheme="minorHAnsi"/>
    </w:rPr>
  </w:style>
  <w:style w:type="paragraph" w:customStyle="1" w:styleId="641523639E3F44E087B8F32B1125A8DE">
    <w:name w:val="641523639E3F44E087B8F32B1125A8DE"/>
    <w:rsid w:val="00291FE2"/>
    <w:pPr>
      <w:spacing w:after="300" w:line="276" w:lineRule="auto"/>
    </w:pPr>
    <w:rPr>
      <w:rFonts w:eastAsiaTheme="minorHAnsi"/>
    </w:rPr>
  </w:style>
  <w:style w:type="paragraph" w:customStyle="1" w:styleId="E8EBE0736CBF40DDA56E0EEDD4D8C40C3">
    <w:name w:val="E8EBE0736CBF40DDA56E0EEDD4D8C40C3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3">
    <w:name w:val="C35D9CB4B6104849869B6994607EF9283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3">
    <w:name w:val="76C143AD7A7346CFAA7339189066BDEF3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2">
    <w:name w:val="BF4B9F63E14E43E9A3216023B22A86B12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2">
    <w:name w:val="8408D3C53B0448DBADACDAE88AFEC1D92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2">
    <w:name w:val="C3CB3D4F6F56441686A4C35E29D2C3482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2">
    <w:name w:val="1C42CCD8239A44CC9292B257263D107F2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2">
    <w:name w:val="1E5C4001655B456283B70592FCAC04052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2">
    <w:name w:val="00DCED79283E4025BD03F80E0868FE492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2">
    <w:name w:val="D7A45D6243BF4CEC9EBFF51B3CBA0E3F2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2">
    <w:name w:val="E39876C14F4E4BCB961D7BE50C48C3D72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2">
    <w:name w:val="B36B46CC5C0A40448D4C0AF933482C0E2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2">
    <w:name w:val="471A5C395AE446C089606AA27ED6A7362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2">
    <w:name w:val="62D79BA97DE4465BBB83BDFE0F7CC9AF2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2">
    <w:name w:val="F8E90A595E1240FE8CD0C4CAB88E6B1B2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2">
    <w:name w:val="21B118E60FD5494DAB4FD0EC3BA04BB8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">
    <w:name w:val="534334C8087D447C8F89FFABE8B97249"/>
    <w:rsid w:val="00291FE2"/>
  </w:style>
  <w:style w:type="paragraph" w:customStyle="1" w:styleId="404ED55694C848BF8525FE0AB19A2C91">
    <w:name w:val="404ED55694C848BF8525FE0AB19A2C91"/>
    <w:rsid w:val="00291FE2"/>
  </w:style>
  <w:style w:type="paragraph" w:customStyle="1" w:styleId="404ED55694C848BF8525FE0AB19A2C911">
    <w:name w:val="404ED55694C848BF8525FE0AB19A2C911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1">
    <w:name w:val="534334C8087D447C8F89FFABE8B972491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">
    <w:name w:val="CD737D0FB72B4715886D0B5825F8005D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">
    <w:name w:val="FFE0297DD82F4BB0A7AE550DC09A8578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4">
    <w:name w:val="C35D9CB4B6104849869B6994607EF9284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4">
    <w:name w:val="76C143AD7A7346CFAA7339189066BDEF4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3">
    <w:name w:val="BF4B9F63E14E43E9A3216023B22A86B13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3">
    <w:name w:val="8408D3C53B0448DBADACDAE88AFEC1D93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3">
    <w:name w:val="C3CB3D4F6F56441686A4C35E29D2C3483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3">
    <w:name w:val="1C42CCD8239A44CC9292B257263D107F3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3">
    <w:name w:val="1E5C4001655B456283B70592FCAC04053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3">
    <w:name w:val="00DCED79283E4025BD03F80E0868FE493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3">
    <w:name w:val="D7A45D6243BF4CEC9EBFF51B3CBA0E3F3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3">
    <w:name w:val="E39876C14F4E4BCB961D7BE50C48C3D73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3">
    <w:name w:val="B36B46CC5C0A40448D4C0AF933482C0E3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3">
    <w:name w:val="471A5C395AE446C089606AA27ED6A7363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3">
    <w:name w:val="62D79BA97DE4465BBB83BDFE0F7CC9AF3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3">
    <w:name w:val="F8E90A595E1240FE8CD0C4CAB88E6B1B3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3">
    <w:name w:val="21B118E60FD5494DAB4FD0EC3BA04BB83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">
    <w:name w:val="D60C7A9604B84AD684505F57CD8411B6"/>
    <w:rsid w:val="00291FE2"/>
  </w:style>
  <w:style w:type="paragraph" w:customStyle="1" w:styleId="014C0D1D58804D7DB87B721EF7CE22C6">
    <w:name w:val="014C0D1D58804D7DB87B721EF7CE22C6"/>
    <w:rsid w:val="00291FE2"/>
  </w:style>
  <w:style w:type="paragraph" w:customStyle="1" w:styleId="C60EA8635339464791E8A8D7BDC8EF6C">
    <w:name w:val="C60EA8635339464791E8A8D7BDC8EF6C"/>
    <w:rsid w:val="00291FE2"/>
  </w:style>
  <w:style w:type="paragraph" w:customStyle="1" w:styleId="6A016325947045F78902C4DC819C9440">
    <w:name w:val="6A016325947045F78902C4DC819C9440"/>
    <w:rsid w:val="00291FE2"/>
  </w:style>
  <w:style w:type="paragraph" w:customStyle="1" w:styleId="87FBFF9C264144DF9AFA257F50DF2E7C">
    <w:name w:val="87FBFF9C264144DF9AFA257F50DF2E7C"/>
    <w:rsid w:val="00291FE2"/>
  </w:style>
  <w:style w:type="paragraph" w:customStyle="1" w:styleId="374D65648861487BA814ED92061DCD11">
    <w:name w:val="374D65648861487BA814ED92061DCD11"/>
    <w:rsid w:val="00291FE2"/>
  </w:style>
  <w:style w:type="paragraph" w:customStyle="1" w:styleId="DE2EEEF56B044EE1B841862995B67834">
    <w:name w:val="DE2EEEF56B044EE1B841862995B67834"/>
    <w:rsid w:val="00291FE2"/>
  </w:style>
  <w:style w:type="paragraph" w:customStyle="1" w:styleId="404ED55694C848BF8525FE0AB19A2C912">
    <w:name w:val="404ED55694C848BF8525FE0AB19A2C91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2">
    <w:name w:val="534334C8087D447C8F89FFABE8B972492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1">
    <w:name w:val="CD737D0FB72B4715886D0B5825F8005D1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1">
    <w:name w:val="FFE0297DD82F4BB0A7AE550DC09A8578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5">
    <w:name w:val="C35D9CB4B6104849869B6994607EF9285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5">
    <w:name w:val="76C143AD7A7346CFAA7339189066BDEF5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4">
    <w:name w:val="BF4B9F63E14E43E9A3216023B22A86B14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4">
    <w:name w:val="8408D3C53B0448DBADACDAE88AFEC1D94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4">
    <w:name w:val="C3CB3D4F6F56441686A4C35E29D2C3484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4">
    <w:name w:val="1C42CCD8239A44CC9292B257263D107F4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1">
    <w:name w:val="D60C7A9604B84AD684505F57CD8411B61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1">
    <w:name w:val="014C0D1D58804D7DB87B721EF7CE22C61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1">
    <w:name w:val="C60EA8635339464791E8A8D7BDC8EF6C1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1">
    <w:name w:val="6A016325947045F78902C4DC819C94401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1">
    <w:name w:val="87FBFF9C264144DF9AFA257F50DF2E7C1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1">
    <w:name w:val="374D65648861487BA814ED92061DCD111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1">
    <w:name w:val="DE2EEEF56B044EE1B841862995B678341"/>
    <w:rsid w:val="00291FE2"/>
    <w:pPr>
      <w:spacing w:after="300" w:line="276" w:lineRule="auto"/>
    </w:pPr>
    <w:rPr>
      <w:rFonts w:eastAsiaTheme="minorHAnsi"/>
    </w:rPr>
  </w:style>
  <w:style w:type="paragraph" w:customStyle="1" w:styleId="404ED55694C848BF8525FE0AB19A2C913">
    <w:name w:val="404ED55694C848BF8525FE0AB19A2C913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3">
    <w:name w:val="534334C8087D447C8F89FFABE8B972493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2">
    <w:name w:val="CD737D0FB72B4715886D0B5825F8005D2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2">
    <w:name w:val="FFE0297DD82F4BB0A7AE550DC09A8578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6">
    <w:name w:val="C35D9CB4B6104849869B6994607EF9286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6">
    <w:name w:val="76C143AD7A7346CFAA7339189066BDEF6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5">
    <w:name w:val="BF4B9F63E14E43E9A3216023B22A86B15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5">
    <w:name w:val="8408D3C53B0448DBADACDAE88AFEC1D95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5">
    <w:name w:val="C3CB3D4F6F56441686A4C35E29D2C3485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5">
    <w:name w:val="1C42CCD8239A44CC9292B257263D107F5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2">
    <w:name w:val="D60C7A9604B84AD684505F57CD8411B62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2">
    <w:name w:val="014C0D1D58804D7DB87B721EF7CE22C62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2">
    <w:name w:val="C60EA8635339464791E8A8D7BDC8EF6C2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2">
    <w:name w:val="6A016325947045F78902C4DC819C94402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2">
    <w:name w:val="87FBFF9C264144DF9AFA257F50DF2E7C2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2">
    <w:name w:val="374D65648861487BA814ED92061DCD112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2">
    <w:name w:val="DE2EEEF56B044EE1B841862995B678342"/>
    <w:rsid w:val="00291FE2"/>
    <w:pPr>
      <w:spacing w:after="300" w:line="276" w:lineRule="auto"/>
    </w:pPr>
    <w:rPr>
      <w:rFonts w:eastAsiaTheme="minorHAnsi"/>
    </w:rPr>
  </w:style>
  <w:style w:type="paragraph" w:customStyle="1" w:styleId="B38DD32D11FA490A8F76A3EA6BC89CC6">
    <w:name w:val="B38DD32D11FA490A8F76A3EA6BC89CC6"/>
    <w:rsid w:val="00C366C1"/>
  </w:style>
  <w:style w:type="paragraph" w:customStyle="1" w:styleId="079CEC078D7A4E7987C1A117C205F40D">
    <w:name w:val="079CEC078D7A4E7987C1A117C205F40D"/>
    <w:rsid w:val="00C366C1"/>
  </w:style>
  <w:style w:type="paragraph" w:customStyle="1" w:styleId="0BBFF410D44949A289E3756BAA36B24C">
    <w:name w:val="0BBFF410D44949A289E3756BAA36B24C"/>
    <w:rsid w:val="00C366C1"/>
  </w:style>
  <w:style w:type="paragraph" w:customStyle="1" w:styleId="806810B1BC6548C1A3AE8B6C891139F7">
    <w:name w:val="806810B1BC6548C1A3AE8B6C891139F7"/>
    <w:rsid w:val="00C366C1"/>
  </w:style>
  <w:style w:type="paragraph" w:customStyle="1" w:styleId="7B2CBC50056141C3AB2AC347983AE3B4">
    <w:name w:val="7B2CBC50056141C3AB2AC347983AE3B4"/>
    <w:rsid w:val="00C366C1"/>
  </w:style>
  <w:style w:type="paragraph" w:customStyle="1" w:styleId="2F538335FD224F2696E400AAF9238F95">
    <w:name w:val="2F538335FD224F2696E400AAF9238F95"/>
    <w:rsid w:val="00C366C1"/>
  </w:style>
  <w:style w:type="paragraph" w:customStyle="1" w:styleId="651E6AAEAC2F4FA4ACB7CD8A470334CA">
    <w:name w:val="651E6AAEAC2F4FA4ACB7CD8A470334CA"/>
    <w:rsid w:val="00C366C1"/>
  </w:style>
  <w:style w:type="paragraph" w:customStyle="1" w:styleId="EBCC654D99A64A5293A990A946D4B440">
    <w:name w:val="EBCC654D99A64A5293A990A946D4B440"/>
    <w:rsid w:val="00C366C1"/>
  </w:style>
  <w:style w:type="paragraph" w:customStyle="1" w:styleId="DE02CCFF91CE4D6A8A19F848CA99E73B">
    <w:name w:val="DE02CCFF91CE4D6A8A19F848CA99E73B"/>
    <w:rsid w:val="00C366C1"/>
  </w:style>
  <w:style w:type="paragraph" w:customStyle="1" w:styleId="021E8C2893E347959A70B3746F78862E">
    <w:name w:val="021E8C2893E347959A70B3746F78862E"/>
    <w:rsid w:val="00C366C1"/>
  </w:style>
  <w:style w:type="paragraph" w:customStyle="1" w:styleId="C32E83E9A0C142B9B208239824F5ADB3">
    <w:name w:val="C32E83E9A0C142B9B208239824F5ADB3"/>
    <w:rsid w:val="00C366C1"/>
  </w:style>
  <w:style w:type="paragraph" w:customStyle="1" w:styleId="6BDD1998A45A429080F1C473FF6598C4">
    <w:name w:val="6BDD1998A45A429080F1C473FF6598C4"/>
    <w:rsid w:val="00C366C1"/>
  </w:style>
  <w:style w:type="paragraph" w:customStyle="1" w:styleId="400DBD9B8A4B4C9CBB1596316D0FCF3F">
    <w:name w:val="400DBD9B8A4B4C9CBB1596316D0FCF3F"/>
    <w:rsid w:val="00C366C1"/>
  </w:style>
  <w:style w:type="paragraph" w:customStyle="1" w:styleId="B38DD32D11FA490A8F76A3EA6BC89CC61">
    <w:name w:val="B38DD32D11FA490A8F76A3EA6BC89CC61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1">
    <w:name w:val="2F538335FD224F2696E400AAF9238F951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1">
    <w:name w:val="651E6AAEAC2F4FA4ACB7CD8A470334CA1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1">
    <w:name w:val="EBCC654D99A64A5293A990A946D4B4401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1">
    <w:name w:val="DE02CCFF91CE4D6A8A19F848CA99E73B1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1">
    <w:name w:val="021E8C2893E347959A70B3746F78862E1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1">
    <w:name w:val="C32E83E9A0C142B9B208239824F5ADB31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1">
    <w:name w:val="6BDD1998A45A429080F1C473FF6598C41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1">
    <w:name w:val="400DBD9B8A4B4C9CBB1596316D0FCF3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2">
    <w:name w:val="B38DD32D11FA490A8F76A3EA6BC89CC6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2">
    <w:name w:val="2F538335FD224F2696E400AAF9238F952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2">
    <w:name w:val="651E6AAEAC2F4FA4ACB7CD8A470334CA2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2">
    <w:name w:val="EBCC654D99A64A5293A990A946D4B4402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2">
    <w:name w:val="DE02CCFF91CE4D6A8A19F848CA99E73B2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2">
    <w:name w:val="021E8C2893E347959A70B3746F78862E2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2">
    <w:name w:val="C32E83E9A0C142B9B208239824F5ADB32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2">
    <w:name w:val="6BDD1998A45A429080F1C473FF6598C42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2">
    <w:name w:val="400DBD9B8A4B4C9CBB1596316D0FCF3F2"/>
    <w:rsid w:val="00C366C1"/>
    <w:pPr>
      <w:spacing w:after="300" w:line="276" w:lineRule="auto"/>
    </w:pPr>
    <w:rPr>
      <w:rFonts w:eastAsiaTheme="minorHAnsi"/>
    </w:rPr>
  </w:style>
  <w:style w:type="paragraph" w:customStyle="1" w:styleId="5D2CD76B5C304E64927157BB6784061E">
    <w:name w:val="5D2CD76B5C304E64927157BB6784061E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">
    <w:name w:val="2A0799B04C894DD4AA508FD2C33085BB"/>
    <w:rsid w:val="00C366C1"/>
  </w:style>
  <w:style w:type="paragraph" w:customStyle="1" w:styleId="87C0C094AC2C4513B3C9438D5F825A1F">
    <w:name w:val="87C0C094AC2C4513B3C9438D5F825A1F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3">
    <w:name w:val="B38DD32D11FA490A8F76A3EA6BC89CC63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">
    <w:name w:val="CFCBDF3A8A7A45B8B8D056D9C8A24ED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">
    <w:name w:val="B0773D967A7C46E7ADA8B0F4B606C29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3">
    <w:name w:val="2F538335FD224F2696E400AAF9238F953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3">
    <w:name w:val="651E6AAEAC2F4FA4ACB7CD8A470334CA3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3">
    <w:name w:val="EBCC654D99A64A5293A990A946D4B4403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3">
    <w:name w:val="DE02CCFF91CE4D6A8A19F848CA99E73B3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3">
    <w:name w:val="021E8C2893E347959A70B3746F78862E3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3">
    <w:name w:val="C32E83E9A0C142B9B208239824F5ADB33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3">
    <w:name w:val="6BDD1998A45A429080F1C473FF6598C43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3">
    <w:name w:val="400DBD9B8A4B4C9CBB1596316D0FCF3F3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1">
    <w:name w:val="2A0799B04C894DD4AA508FD2C33085BB1"/>
    <w:rsid w:val="00C366C1"/>
    <w:pPr>
      <w:spacing w:after="300" w:line="276" w:lineRule="auto"/>
    </w:pPr>
    <w:rPr>
      <w:rFonts w:eastAsiaTheme="minorHAnsi"/>
    </w:rPr>
  </w:style>
  <w:style w:type="paragraph" w:customStyle="1" w:styleId="BB5FCEAD0C654A06B48A85BE5E9D6359">
    <w:name w:val="BB5FCEAD0C654A06B48A85BE5E9D6359"/>
    <w:rsid w:val="00C366C1"/>
  </w:style>
  <w:style w:type="paragraph" w:customStyle="1" w:styleId="2E7B85322F894B77AA210BAA2B58887B">
    <w:name w:val="2E7B85322F894B77AA210BAA2B58887B"/>
    <w:rsid w:val="00C366C1"/>
  </w:style>
  <w:style w:type="paragraph" w:customStyle="1" w:styleId="CD6F9D7E6FDE489F933E3AC6F79B55CD">
    <w:name w:val="CD6F9D7E6FDE489F933E3AC6F79B55CD"/>
    <w:rsid w:val="00C366C1"/>
  </w:style>
  <w:style w:type="paragraph" w:customStyle="1" w:styleId="3F37A290CCF843A2AAD88A8E355885AD">
    <w:name w:val="3F37A290CCF843A2AAD88A8E355885AD"/>
    <w:rsid w:val="00C366C1"/>
  </w:style>
  <w:style w:type="paragraph" w:customStyle="1" w:styleId="B1127504CD744E22B0202FAC0E320B01">
    <w:name w:val="B1127504CD744E22B0202FAC0E320B01"/>
    <w:rsid w:val="00C366C1"/>
  </w:style>
  <w:style w:type="paragraph" w:customStyle="1" w:styleId="EF1CEAAAE6C749DC915D9AAF6D13E22B">
    <w:name w:val="EF1CEAAAE6C749DC915D9AAF6D13E22B"/>
    <w:rsid w:val="00C366C1"/>
  </w:style>
  <w:style w:type="paragraph" w:customStyle="1" w:styleId="BB5FCEAD0C654A06B48A85BE5E9D63591">
    <w:name w:val="BB5FCEAD0C654A06B48A85BE5E9D63591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1">
    <w:name w:val="2E7B85322F894B77AA210BAA2B58887B1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1">
    <w:name w:val="CD6F9D7E6FDE489F933E3AC6F79B55CD1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1">
    <w:name w:val="3F37A290CCF843A2AAD88A8E355885AD1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1">
    <w:name w:val="87C0C094AC2C4513B3C9438D5F825A1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4">
    <w:name w:val="B38DD32D11FA490A8F76A3EA6BC89CC64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1">
    <w:name w:val="CFCBDF3A8A7A45B8B8D056D9C8A24ED21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1">
    <w:name w:val="B0773D967A7C46E7ADA8B0F4B606C2921"/>
    <w:rsid w:val="00C366C1"/>
    <w:pPr>
      <w:spacing w:after="300" w:line="276" w:lineRule="auto"/>
    </w:pPr>
    <w:rPr>
      <w:rFonts w:eastAsiaTheme="minorHAnsi"/>
    </w:rPr>
  </w:style>
  <w:style w:type="paragraph" w:customStyle="1" w:styleId="0694AA01816145AB809EC09DA0C1DB6D">
    <w:name w:val="0694AA01816145AB809EC09DA0C1DB6D"/>
    <w:rsid w:val="00C366C1"/>
    <w:pPr>
      <w:spacing w:after="300" w:line="276" w:lineRule="auto"/>
    </w:pPr>
    <w:rPr>
      <w:rFonts w:eastAsiaTheme="minorHAnsi"/>
    </w:rPr>
  </w:style>
  <w:style w:type="paragraph" w:customStyle="1" w:styleId="814832A55FBC4FA1A474A6EC7B3A8AFF">
    <w:name w:val="814832A55FBC4FA1A474A6EC7B3A8AFF"/>
    <w:rsid w:val="00C366C1"/>
    <w:pPr>
      <w:spacing w:after="300" w:line="276" w:lineRule="auto"/>
    </w:pPr>
    <w:rPr>
      <w:rFonts w:eastAsiaTheme="minorHAnsi"/>
    </w:rPr>
  </w:style>
  <w:style w:type="paragraph" w:customStyle="1" w:styleId="6A39A4B333F5422493AC80EC6415D34E">
    <w:name w:val="6A39A4B333F5422493AC80EC6415D34E"/>
    <w:rsid w:val="00C366C1"/>
    <w:pPr>
      <w:spacing w:after="300" w:line="276" w:lineRule="auto"/>
    </w:pPr>
    <w:rPr>
      <w:rFonts w:eastAsiaTheme="minorHAnsi"/>
    </w:rPr>
  </w:style>
  <w:style w:type="paragraph" w:customStyle="1" w:styleId="720785BE77124621B36248C80EC23A63">
    <w:name w:val="720785BE77124621B36248C80EC23A63"/>
    <w:rsid w:val="00C366C1"/>
    <w:pPr>
      <w:spacing w:after="300" w:line="276" w:lineRule="auto"/>
    </w:pPr>
    <w:rPr>
      <w:rFonts w:eastAsiaTheme="minorHAnsi"/>
    </w:rPr>
  </w:style>
  <w:style w:type="paragraph" w:customStyle="1" w:styleId="1A16AAF9A6EF4610B379A38AB796633B">
    <w:name w:val="1A16AAF9A6EF4610B379A38AB796633B"/>
    <w:rsid w:val="00C366C1"/>
    <w:pPr>
      <w:spacing w:after="300" w:line="276" w:lineRule="auto"/>
    </w:pPr>
    <w:rPr>
      <w:rFonts w:eastAsiaTheme="minorHAnsi"/>
    </w:rPr>
  </w:style>
  <w:style w:type="paragraph" w:customStyle="1" w:styleId="EF1CEAAAE6C749DC915D9AAF6D13E22B1">
    <w:name w:val="EF1CEAAAE6C749DC915D9AAF6D13E22B1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">
    <w:name w:val="D0256D0C3CFF4E62B2D9857736F4A931"/>
    <w:rsid w:val="00C366C1"/>
  </w:style>
  <w:style w:type="paragraph" w:customStyle="1" w:styleId="BA6027E450374BA697E0B869082EF090">
    <w:name w:val="BA6027E450374BA697E0B869082EF090"/>
    <w:rsid w:val="00C366C1"/>
  </w:style>
  <w:style w:type="paragraph" w:customStyle="1" w:styleId="2F50DAE8CF564975BC2AD57A9F361202">
    <w:name w:val="2F50DAE8CF564975BC2AD57A9F361202"/>
    <w:rsid w:val="00C366C1"/>
  </w:style>
  <w:style w:type="paragraph" w:customStyle="1" w:styleId="939734497D674C81BCEBD6ACA47C5C1E">
    <w:name w:val="939734497D674C81BCEBD6ACA47C5C1E"/>
    <w:rsid w:val="00C366C1"/>
  </w:style>
  <w:style w:type="paragraph" w:customStyle="1" w:styleId="590051C3196B49A4841D978F2C9531C2">
    <w:name w:val="590051C3196B49A4841D978F2C9531C2"/>
    <w:rsid w:val="00C366C1"/>
  </w:style>
  <w:style w:type="paragraph" w:customStyle="1" w:styleId="7BBE84BFC01F407587135288B44898A6">
    <w:name w:val="7BBE84BFC01F407587135288B44898A6"/>
    <w:rsid w:val="00C366C1"/>
  </w:style>
  <w:style w:type="paragraph" w:customStyle="1" w:styleId="FA7D3F2611F44719817C4ABEB2D1F07D">
    <w:name w:val="FA7D3F2611F44719817C4ABEB2D1F07D"/>
    <w:rsid w:val="00C366C1"/>
  </w:style>
  <w:style w:type="paragraph" w:customStyle="1" w:styleId="B0E0ABCA6FF8406AA3F880FBF55F3E26">
    <w:name w:val="B0E0ABCA6FF8406AA3F880FBF55F3E26"/>
    <w:rsid w:val="00C366C1"/>
  </w:style>
  <w:style w:type="paragraph" w:customStyle="1" w:styleId="A156BF7B7DF3435E9C4248F26624B3CF">
    <w:name w:val="A156BF7B7DF3435E9C4248F26624B3CF"/>
    <w:rsid w:val="00C366C1"/>
  </w:style>
  <w:style w:type="paragraph" w:customStyle="1" w:styleId="8BF6F9A10C4D41B3AC13CEED23618026">
    <w:name w:val="8BF6F9A10C4D41B3AC13CEED23618026"/>
    <w:rsid w:val="00C366C1"/>
  </w:style>
  <w:style w:type="paragraph" w:customStyle="1" w:styleId="03DC5174177D4EF69D121127ECEB145B">
    <w:name w:val="03DC5174177D4EF69D121127ECEB145B"/>
    <w:rsid w:val="00C366C1"/>
  </w:style>
  <w:style w:type="paragraph" w:customStyle="1" w:styleId="392986F6A2044CFCB1997A234EB32E0D">
    <w:name w:val="392986F6A2044CFCB1997A234EB32E0D"/>
    <w:rsid w:val="00C366C1"/>
  </w:style>
  <w:style w:type="paragraph" w:customStyle="1" w:styleId="BB5FCEAD0C654A06B48A85BE5E9D63592">
    <w:name w:val="BB5FCEAD0C654A06B48A85BE5E9D63592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2">
    <w:name w:val="2E7B85322F894B77AA210BAA2B58887B2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2">
    <w:name w:val="CD6F9D7E6FDE489F933E3AC6F79B55CD2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2">
    <w:name w:val="3F37A290CCF843A2AAD88A8E355885AD2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2">
    <w:name w:val="87C0C094AC2C4513B3C9438D5F825A1F2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5">
    <w:name w:val="B38DD32D11FA490A8F76A3EA6BC89CC65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2">
    <w:name w:val="CFCBDF3A8A7A45B8B8D056D9C8A24ED2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2">
    <w:name w:val="B0773D967A7C46E7ADA8B0F4B606C2922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1">
    <w:name w:val="D0256D0C3CFF4E62B2D9857736F4A9311"/>
    <w:rsid w:val="00C366C1"/>
    <w:pPr>
      <w:spacing w:after="300" w:line="276" w:lineRule="auto"/>
    </w:pPr>
    <w:rPr>
      <w:rFonts w:eastAsiaTheme="minorHAnsi"/>
    </w:rPr>
  </w:style>
  <w:style w:type="paragraph" w:customStyle="1" w:styleId="BA6027E450374BA697E0B869082EF0901">
    <w:name w:val="BA6027E450374BA697E0B869082EF0901"/>
    <w:rsid w:val="00C366C1"/>
    <w:pPr>
      <w:spacing w:after="300" w:line="276" w:lineRule="auto"/>
    </w:pPr>
    <w:rPr>
      <w:rFonts w:eastAsiaTheme="minorHAnsi"/>
    </w:rPr>
  </w:style>
  <w:style w:type="paragraph" w:customStyle="1" w:styleId="2F50DAE8CF564975BC2AD57A9F3612021">
    <w:name w:val="2F50DAE8CF564975BC2AD57A9F3612021"/>
    <w:rsid w:val="00C366C1"/>
    <w:pPr>
      <w:spacing w:after="300" w:line="276" w:lineRule="auto"/>
    </w:pPr>
    <w:rPr>
      <w:rFonts w:eastAsiaTheme="minorHAnsi"/>
    </w:rPr>
  </w:style>
  <w:style w:type="paragraph" w:customStyle="1" w:styleId="939734497D674C81BCEBD6ACA47C5C1E1">
    <w:name w:val="939734497D674C81BCEBD6ACA47C5C1E1"/>
    <w:rsid w:val="00C366C1"/>
    <w:pPr>
      <w:spacing w:after="300" w:line="276" w:lineRule="auto"/>
    </w:pPr>
    <w:rPr>
      <w:rFonts w:eastAsiaTheme="minorHAnsi"/>
    </w:rPr>
  </w:style>
  <w:style w:type="paragraph" w:customStyle="1" w:styleId="590051C3196B49A4841D978F2C9531C21">
    <w:name w:val="590051C3196B49A4841D978F2C9531C21"/>
    <w:rsid w:val="00C366C1"/>
    <w:pPr>
      <w:spacing w:after="300" w:line="276" w:lineRule="auto"/>
    </w:pPr>
    <w:rPr>
      <w:rFonts w:eastAsiaTheme="minorHAnsi"/>
    </w:rPr>
  </w:style>
  <w:style w:type="paragraph" w:customStyle="1" w:styleId="7BBE84BFC01F407587135288B44898A61">
    <w:name w:val="7BBE84BFC01F407587135288B44898A61"/>
    <w:rsid w:val="00C366C1"/>
    <w:pPr>
      <w:spacing w:after="300" w:line="276" w:lineRule="auto"/>
    </w:pPr>
    <w:rPr>
      <w:rFonts w:eastAsiaTheme="minorHAnsi"/>
    </w:rPr>
  </w:style>
  <w:style w:type="paragraph" w:customStyle="1" w:styleId="03DC5174177D4EF69D121127ECEB145B1">
    <w:name w:val="03DC5174177D4EF69D121127ECEB145B1"/>
    <w:rsid w:val="00C366C1"/>
    <w:pPr>
      <w:spacing w:after="300" w:line="276" w:lineRule="auto"/>
    </w:pPr>
    <w:rPr>
      <w:rFonts w:eastAsiaTheme="minorHAnsi"/>
    </w:rPr>
  </w:style>
  <w:style w:type="paragraph" w:customStyle="1" w:styleId="392986F6A2044CFCB1997A234EB32E0D1">
    <w:name w:val="392986F6A2044CFCB1997A234EB32E0D1"/>
    <w:rsid w:val="00C366C1"/>
    <w:pPr>
      <w:spacing w:after="300" w:line="276" w:lineRule="auto"/>
    </w:pPr>
    <w:rPr>
      <w:rFonts w:eastAsiaTheme="minorHAnsi"/>
    </w:rPr>
  </w:style>
  <w:style w:type="paragraph" w:customStyle="1" w:styleId="8C8314A7B51B46DD95023E607006D7D1">
    <w:name w:val="8C8314A7B51B46DD95023E607006D7D1"/>
    <w:rsid w:val="00701AD8"/>
  </w:style>
  <w:style w:type="paragraph" w:customStyle="1" w:styleId="F6C124C594514622810A2B5F98B92D63">
    <w:name w:val="F6C124C594514622810A2B5F98B92D63"/>
    <w:rsid w:val="00701AD8"/>
  </w:style>
  <w:style w:type="paragraph" w:customStyle="1" w:styleId="75B6E5251C3B4035A50A8DA2F1DF05A4">
    <w:name w:val="75B6E5251C3B4035A50A8DA2F1DF05A4"/>
    <w:rsid w:val="00701AD8"/>
  </w:style>
  <w:style w:type="paragraph" w:customStyle="1" w:styleId="710B24266E91432BB8C829AA8797BDF0">
    <w:name w:val="710B24266E91432BB8C829AA8797BDF0"/>
    <w:rsid w:val="00701AD8"/>
  </w:style>
  <w:style w:type="paragraph" w:customStyle="1" w:styleId="4790038E9EE74A8AB084A509F147BACE">
    <w:name w:val="4790038E9EE74A8AB084A509F147BACE"/>
    <w:rsid w:val="00701AD8"/>
  </w:style>
  <w:style w:type="paragraph" w:customStyle="1" w:styleId="3BC24C4ACD82423490BC836A8A97A85F">
    <w:name w:val="3BC24C4ACD82423490BC836A8A97A85F"/>
    <w:rsid w:val="00701AD8"/>
  </w:style>
  <w:style w:type="paragraph" w:customStyle="1" w:styleId="BB5FCEAD0C654A06B48A85BE5E9D63593">
    <w:name w:val="BB5FCEAD0C654A06B48A85BE5E9D63593"/>
    <w:rsid w:val="00701AD8"/>
    <w:pPr>
      <w:spacing w:after="300" w:line="276" w:lineRule="auto"/>
    </w:pPr>
    <w:rPr>
      <w:rFonts w:eastAsiaTheme="minorHAnsi"/>
    </w:rPr>
  </w:style>
  <w:style w:type="paragraph" w:customStyle="1" w:styleId="2E7B85322F894B77AA210BAA2B58887B3">
    <w:name w:val="2E7B85322F894B77AA210BAA2B58887B3"/>
    <w:rsid w:val="00701AD8"/>
    <w:pPr>
      <w:spacing w:after="300" w:line="276" w:lineRule="auto"/>
    </w:pPr>
    <w:rPr>
      <w:rFonts w:eastAsiaTheme="minorHAnsi"/>
    </w:rPr>
  </w:style>
  <w:style w:type="paragraph" w:customStyle="1" w:styleId="CD6F9D7E6FDE489F933E3AC6F79B55CD3">
    <w:name w:val="CD6F9D7E6FDE489F933E3AC6F79B55CD3"/>
    <w:rsid w:val="00701AD8"/>
    <w:pPr>
      <w:spacing w:after="300" w:line="276" w:lineRule="auto"/>
    </w:pPr>
    <w:rPr>
      <w:rFonts w:eastAsiaTheme="minorHAnsi"/>
    </w:rPr>
  </w:style>
  <w:style w:type="paragraph" w:customStyle="1" w:styleId="3F37A290CCF843A2AAD88A8E355885AD3">
    <w:name w:val="3F37A290CCF843A2AAD88A8E355885AD3"/>
    <w:rsid w:val="00701AD8"/>
    <w:pPr>
      <w:spacing w:after="300" w:line="276" w:lineRule="auto"/>
    </w:pPr>
    <w:rPr>
      <w:rFonts w:eastAsiaTheme="minorHAnsi"/>
    </w:rPr>
  </w:style>
  <w:style w:type="paragraph" w:customStyle="1" w:styleId="87C0C094AC2C4513B3C9438D5F825A1F3">
    <w:name w:val="87C0C094AC2C4513B3C9438D5F825A1F3"/>
    <w:rsid w:val="00701AD8"/>
    <w:pPr>
      <w:spacing w:after="300" w:line="276" w:lineRule="auto"/>
    </w:pPr>
    <w:rPr>
      <w:rFonts w:eastAsiaTheme="minorHAnsi"/>
    </w:rPr>
  </w:style>
  <w:style w:type="paragraph" w:customStyle="1" w:styleId="B38DD32D11FA490A8F76A3EA6BC89CC66">
    <w:name w:val="B38DD32D11FA490A8F76A3EA6BC89CC66"/>
    <w:rsid w:val="00701AD8"/>
    <w:pPr>
      <w:spacing w:after="300" w:line="276" w:lineRule="auto"/>
    </w:pPr>
    <w:rPr>
      <w:rFonts w:eastAsiaTheme="minorHAnsi"/>
    </w:rPr>
  </w:style>
  <w:style w:type="paragraph" w:customStyle="1" w:styleId="CFCBDF3A8A7A45B8B8D056D9C8A24ED23">
    <w:name w:val="CFCBDF3A8A7A45B8B8D056D9C8A24ED23"/>
    <w:rsid w:val="00701AD8"/>
    <w:pPr>
      <w:spacing w:after="300" w:line="276" w:lineRule="auto"/>
    </w:pPr>
    <w:rPr>
      <w:rFonts w:eastAsiaTheme="minorHAnsi"/>
    </w:rPr>
  </w:style>
  <w:style w:type="paragraph" w:customStyle="1" w:styleId="B0773D967A7C46E7ADA8B0F4B606C2923">
    <w:name w:val="B0773D967A7C46E7ADA8B0F4B606C2923"/>
    <w:rsid w:val="00701AD8"/>
    <w:pPr>
      <w:spacing w:after="300" w:line="276" w:lineRule="auto"/>
    </w:pPr>
    <w:rPr>
      <w:rFonts w:eastAsiaTheme="minorHAnsi"/>
    </w:rPr>
  </w:style>
  <w:style w:type="paragraph" w:customStyle="1" w:styleId="8C8314A7B51B46DD95023E607006D7D11">
    <w:name w:val="8C8314A7B51B46DD95023E607006D7D11"/>
    <w:rsid w:val="00701AD8"/>
    <w:pPr>
      <w:spacing w:after="300" w:line="276" w:lineRule="auto"/>
    </w:pPr>
    <w:rPr>
      <w:rFonts w:eastAsiaTheme="minorHAnsi"/>
    </w:rPr>
  </w:style>
  <w:style w:type="paragraph" w:customStyle="1" w:styleId="F6C124C594514622810A2B5F98B92D631">
    <w:name w:val="F6C124C594514622810A2B5F98B92D631"/>
    <w:rsid w:val="00701AD8"/>
    <w:pPr>
      <w:spacing w:after="300" w:line="276" w:lineRule="auto"/>
    </w:pPr>
    <w:rPr>
      <w:rFonts w:eastAsiaTheme="minorHAnsi"/>
    </w:rPr>
  </w:style>
  <w:style w:type="paragraph" w:customStyle="1" w:styleId="75B6E5251C3B4035A50A8DA2F1DF05A41">
    <w:name w:val="75B6E5251C3B4035A50A8DA2F1DF05A41"/>
    <w:rsid w:val="00701AD8"/>
    <w:pPr>
      <w:spacing w:after="300" w:line="276" w:lineRule="auto"/>
    </w:pPr>
    <w:rPr>
      <w:rFonts w:eastAsiaTheme="minorHAnsi"/>
    </w:rPr>
  </w:style>
  <w:style w:type="paragraph" w:customStyle="1" w:styleId="710B24266E91432BB8C829AA8797BDF01">
    <w:name w:val="710B24266E91432BB8C829AA8797BDF01"/>
    <w:rsid w:val="00701AD8"/>
    <w:pPr>
      <w:spacing w:after="300" w:line="276" w:lineRule="auto"/>
    </w:pPr>
    <w:rPr>
      <w:rFonts w:eastAsiaTheme="minorHAnsi"/>
    </w:rPr>
  </w:style>
  <w:style w:type="paragraph" w:customStyle="1" w:styleId="4790038E9EE74A8AB084A509F147BACE1">
    <w:name w:val="4790038E9EE74A8AB084A509F147BACE1"/>
    <w:rsid w:val="00701AD8"/>
    <w:pPr>
      <w:spacing w:after="300" w:line="276" w:lineRule="auto"/>
    </w:pPr>
    <w:rPr>
      <w:rFonts w:eastAsiaTheme="minorHAnsi"/>
    </w:rPr>
  </w:style>
  <w:style w:type="paragraph" w:customStyle="1" w:styleId="3BC24C4ACD82423490BC836A8A97A85F1">
    <w:name w:val="3BC24C4ACD82423490BC836A8A97A85F1"/>
    <w:rsid w:val="00701AD8"/>
    <w:pPr>
      <w:spacing w:after="300" w:line="276" w:lineRule="auto"/>
    </w:pPr>
    <w:rPr>
      <w:rFonts w:eastAsiaTheme="minorHAnsi"/>
    </w:rPr>
  </w:style>
  <w:style w:type="paragraph" w:customStyle="1" w:styleId="03DC5174177D4EF69D121127ECEB145B2">
    <w:name w:val="03DC5174177D4EF69D121127ECEB145B2"/>
    <w:rsid w:val="00701AD8"/>
    <w:pPr>
      <w:spacing w:after="300" w:line="276" w:lineRule="auto"/>
    </w:pPr>
    <w:rPr>
      <w:rFonts w:eastAsiaTheme="minorHAnsi"/>
    </w:rPr>
  </w:style>
  <w:style w:type="paragraph" w:customStyle="1" w:styleId="392986F6A2044CFCB1997A234EB32E0D2">
    <w:name w:val="392986F6A2044CFCB1997A234EB32E0D2"/>
    <w:rsid w:val="00701AD8"/>
    <w:pPr>
      <w:spacing w:after="300" w:line="276" w:lineRule="auto"/>
    </w:pPr>
    <w:rPr>
      <w:rFonts w:eastAsiaTheme="minorHAnsi"/>
    </w:rPr>
  </w:style>
  <w:style w:type="paragraph" w:customStyle="1" w:styleId="BB5FCEAD0C654A06B48A85BE5E9D63594">
    <w:name w:val="BB5FCEAD0C654A06B48A85BE5E9D63594"/>
    <w:rsid w:val="00D66BAD"/>
    <w:pPr>
      <w:spacing w:after="300" w:line="276" w:lineRule="auto"/>
    </w:pPr>
    <w:rPr>
      <w:rFonts w:eastAsiaTheme="minorHAnsi"/>
    </w:rPr>
  </w:style>
  <w:style w:type="paragraph" w:customStyle="1" w:styleId="2E7B85322F894B77AA210BAA2B58887B4">
    <w:name w:val="2E7B85322F894B77AA210BAA2B58887B4"/>
    <w:rsid w:val="00D66BAD"/>
    <w:pPr>
      <w:spacing w:after="300" w:line="276" w:lineRule="auto"/>
    </w:pPr>
    <w:rPr>
      <w:rFonts w:eastAsiaTheme="minorHAnsi"/>
    </w:rPr>
  </w:style>
  <w:style w:type="paragraph" w:customStyle="1" w:styleId="CD6F9D7E6FDE489F933E3AC6F79B55CD4">
    <w:name w:val="CD6F9D7E6FDE489F933E3AC6F79B55CD4"/>
    <w:rsid w:val="00D66BAD"/>
    <w:pPr>
      <w:spacing w:after="300" w:line="276" w:lineRule="auto"/>
    </w:pPr>
    <w:rPr>
      <w:rFonts w:eastAsiaTheme="minorHAnsi"/>
    </w:rPr>
  </w:style>
  <w:style w:type="paragraph" w:customStyle="1" w:styleId="3F37A290CCF843A2AAD88A8E355885AD4">
    <w:name w:val="3F37A290CCF843A2AAD88A8E355885AD4"/>
    <w:rsid w:val="00D66BAD"/>
    <w:pPr>
      <w:spacing w:after="300" w:line="276" w:lineRule="auto"/>
    </w:pPr>
    <w:rPr>
      <w:rFonts w:eastAsiaTheme="minorHAnsi"/>
    </w:rPr>
  </w:style>
  <w:style w:type="paragraph" w:customStyle="1" w:styleId="87C0C094AC2C4513B3C9438D5F825A1F4">
    <w:name w:val="87C0C094AC2C4513B3C9438D5F825A1F4"/>
    <w:rsid w:val="00D66BAD"/>
    <w:pPr>
      <w:spacing w:after="300" w:line="276" w:lineRule="auto"/>
    </w:pPr>
    <w:rPr>
      <w:rFonts w:eastAsiaTheme="minorHAnsi"/>
    </w:rPr>
  </w:style>
  <w:style w:type="paragraph" w:customStyle="1" w:styleId="B38DD32D11FA490A8F76A3EA6BC89CC67">
    <w:name w:val="B38DD32D11FA490A8F76A3EA6BC89CC67"/>
    <w:rsid w:val="00D66BAD"/>
    <w:pPr>
      <w:spacing w:after="300" w:line="276" w:lineRule="auto"/>
    </w:pPr>
    <w:rPr>
      <w:rFonts w:eastAsiaTheme="minorHAnsi"/>
    </w:rPr>
  </w:style>
  <w:style w:type="paragraph" w:customStyle="1" w:styleId="CFCBDF3A8A7A45B8B8D056D9C8A24ED24">
    <w:name w:val="CFCBDF3A8A7A45B8B8D056D9C8A24ED24"/>
    <w:rsid w:val="00D66BAD"/>
    <w:pPr>
      <w:spacing w:after="300" w:line="276" w:lineRule="auto"/>
    </w:pPr>
    <w:rPr>
      <w:rFonts w:eastAsiaTheme="minorHAnsi"/>
    </w:rPr>
  </w:style>
  <w:style w:type="paragraph" w:customStyle="1" w:styleId="B0773D967A7C46E7ADA8B0F4B606C2924">
    <w:name w:val="B0773D967A7C46E7ADA8B0F4B606C2924"/>
    <w:rsid w:val="00D66BAD"/>
    <w:pPr>
      <w:spacing w:after="300" w:line="276" w:lineRule="auto"/>
    </w:pPr>
    <w:rPr>
      <w:rFonts w:eastAsiaTheme="minorHAnsi"/>
    </w:rPr>
  </w:style>
  <w:style w:type="paragraph" w:customStyle="1" w:styleId="8C8314A7B51B46DD95023E607006D7D12">
    <w:name w:val="8C8314A7B51B46DD95023E607006D7D12"/>
    <w:rsid w:val="00D66BAD"/>
    <w:pPr>
      <w:spacing w:after="300" w:line="276" w:lineRule="auto"/>
    </w:pPr>
    <w:rPr>
      <w:rFonts w:eastAsiaTheme="minorHAnsi"/>
    </w:rPr>
  </w:style>
  <w:style w:type="paragraph" w:customStyle="1" w:styleId="F6C124C594514622810A2B5F98B92D632">
    <w:name w:val="F6C124C594514622810A2B5F98B92D632"/>
    <w:rsid w:val="00D66BAD"/>
    <w:pPr>
      <w:spacing w:after="300" w:line="276" w:lineRule="auto"/>
    </w:pPr>
    <w:rPr>
      <w:rFonts w:eastAsiaTheme="minorHAnsi"/>
    </w:rPr>
  </w:style>
  <w:style w:type="paragraph" w:customStyle="1" w:styleId="75B6E5251C3B4035A50A8DA2F1DF05A42">
    <w:name w:val="75B6E5251C3B4035A50A8DA2F1DF05A42"/>
    <w:rsid w:val="00D66BAD"/>
    <w:pPr>
      <w:spacing w:after="300" w:line="276" w:lineRule="auto"/>
    </w:pPr>
    <w:rPr>
      <w:rFonts w:eastAsiaTheme="minorHAnsi"/>
    </w:rPr>
  </w:style>
  <w:style w:type="paragraph" w:customStyle="1" w:styleId="710B24266E91432BB8C829AA8797BDF02">
    <w:name w:val="710B24266E91432BB8C829AA8797BDF02"/>
    <w:rsid w:val="00D66BAD"/>
    <w:pPr>
      <w:spacing w:after="300" w:line="276" w:lineRule="auto"/>
    </w:pPr>
    <w:rPr>
      <w:rFonts w:eastAsiaTheme="minorHAnsi"/>
    </w:rPr>
  </w:style>
  <w:style w:type="paragraph" w:customStyle="1" w:styleId="4790038E9EE74A8AB084A509F147BACE2">
    <w:name w:val="4790038E9EE74A8AB084A509F147BACE2"/>
    <w:rsid w:val="00D66BAD"/>
    <w:pPr>
      <w:spacing w:after="300" w:line="276" w:lineRule="auto"/>
    </w:pPr>
    <w:rPr>
      <w:rFonts w:eastAsiaTheme="minorHAnsi"/>
    </w:rPr>
  </w:style>
  <w:style w:type="paragraph" w:customStyle="1" w:styleId="3BC24C4ACD82423490BC836A8A97A85F2">
    <w:name w:val="3BC24C4ACD82423490BC836A8A97A85F2"/>
    <w:rsid w:val="00D66BAD"/>
    <w:pPr>
      <w:spacing w:after="300" w:line="276" w:lineRule="auto"/>
    </w:pPr>
    <w:rPr>
      <w:rFonts w:eastAsiaTheme="minorHAnsi"/>
    </w:rPr>
  </w:style>
  <w:style w:type="paragraph" w:customStyle="1" w:styleId="03DC5174177D4EF69D121127ECEB145B3">
    <w:name w:val="03DC5174177D4EF69D121127ECEB145B3"/>
    <w:rsid w:val="00D66BAD"/>
    <w:pPr>
      <w:spacing w:after="300" w:line="276" w:lineRule="auto"/>
    </w:pPr>
    <w:rPr>
      <w:rFonts w:eastAsiaTheme="minorHAnsi"/>
    </w:rPr>
  </w:style>
  <w:style w:type="paragraph" w:customStyle="1" w:styleId="392986F6A2044CFCB1997A234EB32E0D3">
    <w:name w:val="392986F6A2044CFCB1997A234EB32E0D3"/>
    <w:rsid w:val="00D66BAD"/>
    <w:pPr>
      <w:spacing w:after="300" w:line="276" w:lineRule="auto"/>
    </w:pPr>
    <w:rPr>
      <w:rFonts w:eastAsiaTheme="minorHAnsi"/>
    </w:rPr>
  </w:style>
  <w:style w:type="paragraph" w:customStyle="1" w:styleId="19F1BDB318454A38BD4E0F094784A921">
    <w:name w:val="19F1BDB318454A38BD4E0F094784A921"/>
    <w:rsid w:val="003D263A"/>
  </w:style>
  <w:style w:type="paragraph" w:customStyle="1" w:styleId="0A73AD06A17145A99F0F2083AB6C474C">
    <w:name w:val="0A73AD06A17145A99F0F2083AB6C474C"/>
    <w:rsid w:val="003D263A"/>
  </w:style>
  <w:style w:type="paragraph" w:customStyle="1" w:styleId="C341AFB567324349BBD655272A8E1B79">
    <w:name w:val="C341AFB567324349BBD655272A8E1B79"/>
    <w:rsid w:val="003D263A"/>
  </w:style>
  <w:style w:type="paragraph" w:customStyle="1" w:styleId="EA4EAF10D20C494C8143AD0B89B72084">
    <w:name w:val="EA4EAF10D20C494C8143AD0B89B72084"/>
    <w:rsid w:val="003D263A"/>
  </w:style>
  <w:style w:type="paragraph" w:customStyle="1" w:styleId="6969CC9D9CB64A3BB66713485FE6C090">
    <w:name w:val="6969CC9D9CB64A3BB66713485FE6C090"/>
    <w:rsid w:val="003D263A"/>
  </w:style>
  <w:style w:type="paragraph" w:customStyle="1" w:styleId="B81BD10FE06A476CA4EF51F1511EE4E2">
    <w:name w:val="B81BD10FE06A476CA4EF51F1511EE4E2"/>
    <w:rsid w:val="003D263A"/>
  </w:style>
  <w:style w:type="paragraph" w:customStyle="1" w:styleId="5F79D92D828C4A138F8510611F92E3FF">
    <w:name w:val="5F79D92D828C4A138F8510611F92E3FF"/>
    <w:rsid w:val="003D263A"/>
  </w:style>
  <w:style w:type="paragraph" w:customStyle="1" w:styleId="3E463354358149AFAC8795EE59B76096">
    <w:name w:val="3E463354358149AFAC8795EE59B76096"/>
    <w:rsid w:val="003D263A"/>
  </w:style>
  <w:style w:type="paragraph" w:customStyle="1" w:styleId="40570A129FDA4A0B9EACF4807C734886">
    <w:name w:val="40570A129FDA4A0B9EACF4807C734886"/>
    <w:rsid w:val="003D263A"/>
  </w:style>
  <w:style w:type="paragraph" w:customStyle="1" w:styleId="294397354232448C9DD82F1A6EB3330C">
    <w:name w:val="294397354232448C9DD82F1A6EB3330C"/>
    <w:rsid w:val="003D263A"/>
  </w:style>
  <w:style w:type="paragraph" w:customStyle="1" w:styleId="48F650AEE62148D0BB0519CC5EDA8BA6">
    <w:name w:val="48F650AEE62148D0BB0519CC5EDA8BA6"/>
    <w:rsid w:val="003D263A"/>
  </w:style>
  <w:style w:type="paragraph" w:customStyle="1" w:styleId="B5C879670243484A8DCEE0E727486BEA">
    <w:name w:val="B5C879670243484A8DCEE0E727486BEA"/>
    <w:rsid w:val="003D263A"/>
  </w:style>
  <w:style w:type="paragraph" w:customStyle="1" w:styleId="776E6988B9574173A218D699CF9F955C">
    <w:name w:val="776E6988B9574173A218D699CF9F955C"/>
    <w:rsid w:val="003D263A"/>
  </w:style>
  <w:style w:type="paragraph" w:customStyle="1" w:styleId="F31EC22D9AB844C2A5A9941765E81B7A">
    <w:name w:val="F31EC22D9AB844C2A5A9941765E81B7A"/>
    <w:rsid w:val="003D263A"/>
  </w:style>
  <w:style w:type="paragraph" w:customStyle="1" w:styleId="BF40E0C5782344B8A2BFA6E0F880F9CE">
    <w:name w:val="BF40E0C5782344B8A2BFA6E0F880F9CE"/>
    <w:rsid w:val="003D263A"/>
  </w:style>
  <w:style w:type="paragraph" w:customStyle="1" w:styleId="F8B3E675E8B3473E8898EED95CC6F6E0">
    <w:name w:val="F8B3E675E8B3473E8898EED95CC6F6E0"/>
    <w:rsid w:val="003D263A"/>
  </w:style>
  <w:style w:type="paragraph" w:customStyle="1" w:styleId="BF5B668AFCAD45CB97AA8C9C917F82C0">
    <w:name w:val="BF5B668AFCAD45CB97AA8C9C917F82C0"/>
    <w:rsid w:val="003D263A"/>
  </w:style>
  <w:style w:type="paragraph" w:customStyle="1" w:styleId="5D7BD4D646C04633B1DAB3354BEB52E9">
    <w:name w:val="5D7BD4D646C04633B1DAB3354BEB52E9"/>
    <w:rsid w:val="003D263A"/>
  </w:style>
  <w:style w:type="paragraph" w:customStyle="1" w:styleId="573F39BD788A49C891147A3768969031">
    <w:name w:val="573F39BD788A49C891147A3768969031"/>
    <w:rsid w:val="003D263A"/>
  </w:style>
  <w:style w:type="paragraph" w:customStyle="1" w:styleId="64B7BDEA4EA7417084DE6CAFF4276AF6">
    <w:name w:val="64B7BDEA4EA7417084DE6CAFF4276AF6"/>
    <w:rsid w:val="003D263A"/>
  </w:style>
  <w:style w:type="paragraph" w:customStyle="1" w:styleId="A22D910E388C4D36A28A69B6803A5DF9">
    <w:name w:val="A22D910E388C4D36A28A69B6803A5DF9"/>
    <w:rsid w:val="003D263A"/>
  </w:style>
  <w:style w:type="paragraph" w:customStyle="1" w:styleId="2C1A83D10DE54F95A8AAB6D3D217BC7A">
    <w:name w:val="2C1A83D10DE54F95A8AAB6D3D217BC7A"/>
    <w:rsid w:val="003D263A"/>
  </w:style>
  <w:style w:type="paragraph" w:customStyle="1" w:styleId="2E488D9A1A504B759328458028C2B90C">
    <w:name w:val="2E488D9A1A504B759328458028C2B90C"/>
    <w:rsid w:val="003D263A"/>
  </w:style>
  <w:style w:type="paragraph" w:customStyle="1" w:styleId="1F806C4089D643B181E0F78E89BAF4D0">
    <w:name w:val="1F806C4089D643B181E0F78E89BAF4D0"/>
    <w:rsid w:val="003D263A"/>
  </w:style>
  <w:style w:type="paragraph" w:customStyle="1" w:styleId="4429981925D94087861C78123630C840">
    <w:name w:val="4429981925D94087861C78123630C840"/>
    <w:rsid w:val="003D263A"/>
  </w:style>
  <w:style w:type="paragraph" w:customStyle="1" w:styleId="8164A3B0CA4D44A4976F55161C769C3B">
    <w:name w:val="8164A3B0CA4D44A4976F55161C769C3B"/>
    <w:rsid w:val="003D263A"/>
  </w:style>
  <w:style w:type="paragraph" w:customStyle="1" w:styleId="CFA74FDC1175483BAA325D7EFA9AB345">
    <w:name w:val="CFA74FDC1175483BAA325D7EFA9AB345"/>
    <w:rsid w:val="003D263A"/>
  </w:style>
  <w:style w:type="paragraph" w:customStyle="1" w:styleId="CE5BD3515E0546BC8DC0805916624EE7">
    <w:name w:val="CE5BD3515E0546BC8DC0805916624EE7"/>
    <w:rsid w:val="003D263A"/>
  </w:style>
  <w:style w:type="paragraph" w:customStyle="1" w:styleId="B35DBCB339784656995F4C9B0AD043E0">
    <w:name w:val="B35DBCB339784656995F4C9B0AD043E0"/>
    <w:rsid w:val="003D263A"/>
  </w:style>
  <w:style w:type="paragraph" w:customStyle="1" w:styleId="342A02E5DA6749D2AF1D0F01E7736546">
    <w:name w:val="342A02E5DA6749D2AF1D0F01E7736546"/>
    <w:rsid w:val="003D263A"/>
  </w:style>
  <w:style w:type="paragraph" w:customStyle="1" w:styleId="92E7C59DC363449BA9FCD62FB15262D0">
    <w:name w:val="92E7C59DC363449BA9FCD62FB15262D0"/>
    <w:rsid w:val="003D263A"/>
  </w:style>
  <w:style w:type="paragraph" w:customStyle="1" w:styleId="DCEE6120BD4646E2879A641B241CC09B">
    <w:name w:val="DCEE6120BD4646E2879A641B241CC09B"/>
    <w:rsid w:val="003D263A"/>
  </w:style>
  <w:style w:type="paragraph" w:customStyle="1" w:styleId="C6012155CD0A49D29A9C3A3AA1248B9A">
    <w:name w:val="C6012155CD0A49D29A9C3A3AA1248B9A"/>
    <w:rsid w:val="003D263A"/>
  </w:style>
  <w:style w:type="paragraph" w:customStyle="1" w:styleId="067EE20E50C44232A47365AF3A1A4AA1">
    <w:name w:val="067EE20E50C44232A47365AF3A1A4AA1"/>
    <w:rsid w:val="003D263A"/>
  </w:style>
  <w:style w:type="paragraph" w:customStyle="1" w:styleId="0B0ED654464A406E8F8B8B7E256569F1">
    <w:name w:val="0B0ED654464A406E8F8B8B7E256569F1"/>
    <w:rsid w:val="003D263A"/>
  </w:style>
  <w:style w:type="paragraph" w:customStyle="1" w:styleId="D60F5903A1DB4A57BC06B5E8ECDEF6BE">
    <w:name w:val="D60F5903A1DB4A57BC06B5E8ECDEF6BE"/>
    <w:rsid w:val="003D263A"/>
  </w:style>
  <w:style w:type="paragraph" w:customStyle="1" w:styleId="09AD33BF6CC54B29B6E7C47960E4B59C">
    <w:name w:val="09AD33BF6CC54B29B6E7C47960E4B59C"/>
    <w:rsid w:val="003D263A"/>
  </w:style>
  <w:style w:type="paragraph" w:customStyle="1" w:styleId="BBCEC375DBC14A239087C3EF598089AD">
    <w:name w:val="BBCEC375DBC14A239087C3EF598089AD"/>
    <w:rsid w:val="003D263A"/>
  </w:style>
  <w:style w:type="paragraph" w:customStyle="1" w:styleId="BE836C4B197244209F5D88141DC44BFA">
    <w:name w:val="BE836C4B197244209F5D88141DC44BFA"/>
    <w:rsid w:val="003D263A"/>
  </w:style>
  <w:style w:type="paragraph" w:customStyle="1" w:styleId="49CB442E6FA743BAB4944D986F20ED34">
    <w:name w:val="49CB442E6FA743BAB4944D986F20ED34"/>
    <w:rsid w:val="003D263A"/>
  </w:style>
  <w:style w:type="paragraph" w:customStyle="1" w:styleId="A763FB9E6FB0470CA9D4FE6981074ED6">
    <w:name w:val="A763FB9E6FB0470CA9D4FE6981074ED6"/>
    <w:rsid w:val="003D263A"/>
  </w:style>
  <w:style w:type="paragraph" w:customStyle="1" w:styleId="1FE9DDEAE3674D1AB9287095E55E0654">
    <w:name w:val="1FE9DDEAE3674D1AB9287095E55E0654"/>
    <w:rsid w:val="003D263A"/>
  </w:style>
  <w:style w:type="paragraph" w:customStyle="1" w:styleId="67866422A09E458EA1B6979F9D7EE534">
    <w:name w:val="67866422A09E458EA1B6979F9D7EE534"/>
    <w:rsid w:val="003D263A"/>
  </w:style>
  <w:style w:type="paragraph" w:customStyle="1" w:styleId="8CFAE67DB7634A3698EC1CE0B154E3ED">
    <w:name w:val="8CFAE67DB7634A3698EC1CE0B154E3ED"/>
    <w:rsid w:val="003D263A"/>
  </w:style>
  <w:style w:type="paragraph" w:customStyle="1" w:styleId="44236D4C74534871A5EBF390FDEBDA8A">
    <w:name w:val="44236D4C74534871A5EBF390FDEBDA8A"/>
    <w:rsid w:val="003D263A"/>
  </w:style>
  <w:style w:type="paragraph" w:customStyle="1" w:styleId="64F1243E00424799B1B3A3C036AC0FFB">
    <w:name w:val="64F1243E00424799B1B3A3C036AC0FFB"/>
    <w:rsid w:val="003D263A"/>
  </w:style>
  <w:style w:type="paragraph" w:customStyle="1" w:styleId="D49C9F532B004EC3ABF69E6CA5A136C0">
    <w:name w:val="D49C9F532B004EC3ABF69E6CA5A136C0"/>
    <w:rsid w:val="003D263A"/>
  </w:style>
  <w:style w:type="paragraph" w:customStyle="1" w:styleId="3698E5F3979E45748CCF8AF98C6C879F">
    <w:name w:val="3698E5F3979E45748CCF8AF98C6C879F"/>
    <w:rsid w:val="003D263A"/>
  </w:style>
  <w:style w:type="paragraph" w:customStyle="1" w:styleId="A928D4A4D08845B687E05846A0A83785">
    <w:name w:val="A928D4A4D08845B687E05846A0A83785"/>
    <w:rsid w:val="003D263A"/>
  </w:style>
  <w:style w:type="paragraph" w:customStyle="1" w:styleId="6BD598188A94402AA0E7AC854FAE6CBE">
    <w:name w:val="6BD598188A94402AA0E7AC854FAE6CBE"/>
    <w:rsid w:val="003D263A"/>
  </w:style>
  <w:style w:type="paragraph" w:customStyle="1" w:styleId="7524D14E87FA4FDC842B61DD807F17EC">
    <w:name w:val="7524D14E87FA4FDC842B61DD807F17EC"/>
    <w:rsid w:val="003D263A"/>
  </w:style>
  <w:style w:type="paragraph" w:customStyle="1" w:styleId="7524D14E87FA4FDC842B61DD807F17EC1">
    <w:name w:val="7524D14E87FA4FDC842B61DD807F17EC1"/>
    <w:rsid w:val="003D263A"/>
    <w:pPr>
      <w:spacing w:after="300" w:line="276" w:lineRule="auto"/>
    </w:pPr>
    <w:rPr>
      <w:rFonts w:eastAsiaTheme="minorHAnsi"/>
    </w:rPr>
  </w:style>
  <w:style w:type="paragraph" w:customStyle="1" w:styleId="A928D4A4D08845B687E05846A0A837851">
    <w:name w:val="A928D4A4D08845B687E05846A0A837851"/>
    <w:rsid w:val="003D263A"/>
    <w:pPr>
      <w:spacing w:after="300" w:line="276" w:lineRule="auto"/>
    </w:pPr>
    <w:rPr>
      <w:rFonts w:eastAsiaTheme="minorHAnsi"/>
    </w:rPr>
  </w:style>
  <w:style w:type="paragraph" w:customStyle="1" w:styleId="6BD598188A94402AA0E7AC854FAE6CBE1">
    <w:name w:val="6BD598188A94402AA0E7AC854FAE6CBE1"/>
    <w:rsid w:val="003D263A"/>
    <w:pPr>
      <w:spacing w:after="300" w:line="276" w:lineRule="auto"/>
    </w:pPr>
    <w:rPr>
      <w:rFonts w:eastAsiaTheme="minorHAnsi"/>
    </w:rPr>
  </w:style>
  <w:style w:type="paragraph" w:customStyle="1" w:styleId="40570A129FDA4A0B9EACF4807C7348861">
    <w:name w:val="40570A129FDA4A0B9EACF4807C7348861"/>
    <w:rsid w:val="003D263A"/>
    <w:pPr>
      <w:spacing w:after="300" w:line="276" w:lineRule="auto"/>
    </w:pPr>
    <w:rPr>
      <w:rFonts w:eastAsiaTheme="minorHAnsi"/>
    </w:rPr>
  </w:style>
  <w:style w:type="paragraph" w:customStyle="1" w:styleId="294397354232448C9DD82F1A6EB3330C1">
    <w:name w:val="294397354232448C9DD82F1A6EB3330C1"/>
    <w:rsid w:val="003D263A"/>
    <w:pPr>
      <w:spacing w:after="300" w:line="276" w:lineRule="auto"/>
    </w:pPr>
    <w:rPr>
      <w:rFonts w:eastAsiaTheme="minorHAnsi"/>
    </w:rPr>
  </w:style>
  <w:style w:type="paragraph" w:customStyle="1" w:styleId="48F650AEE62148D0BB0519CC5EDA8BA61">
    <w:name w:val="48F650AEE62148D0BB0519CC5EDA8BA61"/>
    <w:rsid w:val="003D263A"/>
    <w:pPr>
      <w:spacing w:after="300" w:line="276" w:lineRule="auto"/>
    </w:pPr>
    <w:rPr>
      <w:rFonts w:eastAsiaTheme="minorHAnsi"/>
    </w:rPr>
  </w:style>
  <w:style w:type="paragraph" w:customStyle="1" w:styleId="B5C879670243484A8DCEE0E727486BEA1">
    <w:name w:val="B5C879670243484A8DCEE0E727486BEA1"/>
    <w:rsid w:val="003D263A"/>
    <w:pPr>
      <w:spacing w:after="300" w:line="276" w:lineRule="auto"/>
    </w:pPr>
    <w:rPr>
      <w:rFonts w:eastAsiaTheme="minorHAnsi"/>
    </w:rPr>
  </w:style>
  <w:style w:type="paragraph" w:customStyle="1" w:styleId="776E6988B9574173A218D699CF9F955C1">
    <w:name w:val="776E6988B9574173A218D699CF9F955C1"/>
    <w:rsid w:val="003D263A"/>
    <w:pPr>
      <w:spacing w:after="300" w:line="276" w:lineRule="auto"/>
    </w:pPr>
    <w:rPr>
      <w:rFonts w:eastAsiaTheme="minorHAnsi"/>
    </w:rPr>
  </w:style>
  <w:style w:type="paragraph" w:customStyle="1" w:styleId="F31EC22D9AB844C2A5A9941765E81B7A1">
    <w:name w:val="F31EC22D9AB844C2A5A9941765E81B7A1"/>
    <w:rsid w:val="003D263A"/>
    <w:pPr>
      <w:spacing w:after="300" w:line="276" w:lineRule="auto"/>
    </w:pPr>
    <w:rPr>
      <w:rFonts w:eastAsiaTheme="minorHAnsi"/>
    </w:rPr>
  </w:style>
  <w:style w:type="paragraph" w:customStyle="1" w:styleId="BF40E0C5782344B8A2BFA6E0F880F9CE1">
    <w:name w:val="BF40E0C5782344B8A2BFA6E0F880F9CE1"/>
    <w:rsid w:val="003D263A"/>
    <w:pPr>
      <w:spacing w:after="300" w:line="276" w:lineRule="auto"/>
    </w:pPr>
    <w:rPr>
      <w:rFonts w:eastAsiaTheme="minorHAnsi"/>
    </w:rPr>
  </w:style>
  <w:style w:type="paragraph" w:customStyle="1" w:styleId="F8B3E675E8B3473E8898EED95CC6F6E01">
    <w:name w:val="F8B3E675E8B3473E8898EED95CC6F6E01"/>
    <w:rsid w:val="003D263A"/>
    <w:pPr>
      <w:spacing w:after="300" w:line="276" w:lineRule="auto"/>
    </w:pPr>
    <w:rPr>
      <w:rFonts w:eastAsiaTheme="minorHAnsi"/>
    </w:rPr>
  </w:style>
  <w:style w:type="paragraph" w:customStyle="1" w:styleId="47852E40FFB8425B9AA685A6208DC05A">
    <w:name w:val="47852E40FFB8425B9AA685A6208DC05A"/>
    <w:rsid w:val="003D263A"/>
  </w:style>
  <w:style w:type="paragraph" w:customStyle="1" w:styleId="32B51E81D0934EFDBBA96BCE40660706">
    <w:name w:val="32B51E81D0934EFDBBA96BCE40660706"/>
    <w:rsid w:val="003D263A"/>
  </w:style>
  <w:style w:type="paragraph" w:customStyle="1" w:styleId="7524D14E87FA4FDC842B61DD807F17EC2">
    <w:name w:val="7524D14E87FA4FDC842B61DD807F17EC2"/>
    <w:rsid w:val="003D263A"/>
    <w:pPr>
      <w:spacing w:after="300" w:line="276" w:lineRule="auto"/>
    </w:pPr>
    <w:rPr>
      <w:rFonts w:eastAsiaTheme="minorHAnsi"/>
    </w:rPr>
  </w:style>
  <w:style w:type="paragraph" w:customStyle="1" w:styleId="A928D4A4D08845B687E05846A0A837852">
    <w:name w:val="A928D4A4D08845B687E05846A0A837852"/>
    <w:rsid w:val="003D263A"/>
    <w:pPr>
      <w:spacing w:after="300" w:line="276" w:lineRule="auto"/>
    </w:pPr>
    <w:rPr>
      <w:rFonts w:eastAsiaTheme="minorHAnsi"/>
    </w:rPr>
  </w:style>
  <w:style w:type="paragraph" w:customStyle="1" w:styleId="6BD598188A94402AA0E7AC854FAE6CBE2">
    <w:name w:val="6BD598188A94402AA0E7AC854FAE6CBE2"/>
    <w:rsid w:val="003D263A"/>
    <w:pPr>
      <w:spacing w:after="300" w:line="276" w:lineRule="auto"/>
    </w:pPr>
    <w:rPr>
      <w:rFonts w:eastAsiaTheme="minorHAnsi"/>
    </w:rPr>
  </w:style>
  <w:style w:type="paragraph" w:customStyle="1" w:styleId="47852E40FFB8425B9AA685A6208DC05A1">
    <w:name w:val="47852E40FFB8425B9AA685A6208DC05A1"/>
    <w:rsid w:val="003D263A"/>
    <w:pPr>
      <w:spacing w:after="300" w:line="276" w:lineRule="auto"/>
    </w:pPr>
    <w:rPr>
      <w:rFonts w:eastAsiaTheme="minorHAnsi"/>
    </w:rPr>
  </w:style>
  <w:style w:type="paragraph" w:customStyle="1" w:styleId="D2F2EAB94E3749D2BD1A65AF83C0C591">
    <w:name w:val="D2F2EAB94E3749D2BD1A65AF83C0C591"/>
    <w:rsid w:val="003D263A"/>
    <w:pPr>
      <w:spacing w:after="300" w:line="276" w:lineRule="auto"/>
    </w:pPr>
    <w:rPr>
      <w:rFonts w:eastAsiaTheme="minorHAnsi"/>
    </w:rPr>
  </w:style>
  <w:style w:type="paragraph" w:customStyle="1" w:styleId="32B51E81D0934EFDBBA96BCE406607061">
    <w:name w:val="32B51E81D0934EFDBBA96BCE406607061"/>
    <w:rsid w:val="003D263A"/>
    <w:pPr>
      <w:spacing w:after="300" w:line="276" w:lineRule="auto"/>
    </w:pPr>
    <w:rPr>
      <w:rFonts w:eastAsiaTheme="minorHAnsi"/>
    </w:rPr>
  </w:style>
  <w:style w:type="paragraph" w:customStyle="1" w:styleId="52E7CFB088D64C64AF084233AC972226">
    <w:name w:val="52E7CFB088D64C64AF084233AC972226"/>
    <w:rsid w:val="003D263A"/>
    <w:pPr>
      <w:spacing w:after="300" w:line="276" w:lineRule="auto"/>
    </w:pPr>
    <w:rPr>
      <w:rFonts w:eastAsiaTheme="minorHAnsi"/>
    </w:rPr>
  </w:style>
  <w:style w:type="paragraph" w:customStyle="1" w:styleId="BF40E0C5782344B8A2BFA6E0F880F9CE2">
    <w:name w:val="BF40E0C5782344B8A2BFA6E0F880F9CE2"/>
    <w:rsid w:val="003D263A"/>
    <w:pPr>
      <w:spacing w:after="300" w:line="276" w:lineRule="auto"/>
    </w:pPr>
    <w:rPr>
      <w:rFonts w:eastAsiaTheme="minorHAnsi"/>
    </w:rPr>
  </w:style>
  <w:style w:type="paragraph" w:customStyle="1" w:styleId="F8B3E675E8B3473E8898EED95CC6F6E02">
    <w:name w:val="F8B3E675E8B3473E8898EED95CC6F6E02"/>
    <w:rsid w:val="003D263A"/>
    <w:pPr>
      <w:spacing w:after="300" w:line="276" w:lineRule="auto"/>
    </w:pPr>
    <w:rPr>
      <w:rFonts w:eastAsiaTheme="minorHAnsi"/>
    </w:rPr>
  </w:style>
  <w:style w:type="paragraph" w:customStyle="1" w:styleId="47A76E30454C4FF499839C08F7C86626">
    <w:name w:val="47A76E30454C4FF499839C08F7C86626"/>
    <w:rsid w:val="003D263A"/>
  </w:style>
  <w:style w:type="paragraph" w:customStyle="1" w:styleId="DC5F06B3D6C141E9992BF55D441D279D">
    <w:name w:val="DC5F06B3D6C141E9992BF55D441D279D"/>
    <w:rsid w:val="003D263A"/>
  </w:style>
  <w:style w:type="paragraph" w:customStyle="1" w:styleId="7A39DF26015844DB8891D0D27145267F">
    <w:name w:val="7A39DF26015844DB8891D0D27145267F"/>
    <w:rsid w:val="003D263A"/>
  </w:style>
  <w:style w:type="paragraph" w:customStyle="1" w:styleId="4369CF975F894A86979633E4BC2B1A0E">
    <w:name w:val="4369CF975F894A86979633E4BC2B1A0E"/>
    <w:rsid w:val="003D263A"/>
  </w:style>
  <w:style w:type="paragraph" w:customStyle="1" w:styleId="4A02C566406541F4A8694B874A305441">
    <w:name w:val="4A02C566406541F4A8694B874A305441"/>
    <w:rsid w:val="003D263A"/>
  </w:style>
  <w:style w:type="paragraph" w:customStyle="1" w:styleId="7B9BD7B5A8B148B8832A4871C91A833A">
    <w:name w:val="7B9BD7B5A8B148B8832A4871C91A833A"/>
    <w:rsid w:val="003D263A"/>
  </w:style>
  <w:style w:type="paragraph" w:customStyle="1" w:styleId="1C16F7DD6441450E952825C10E29E9FA">
    <w:name w:val="1C16F7DD6441450E952825C10E29E9FA"/>
    <w:rsid w:val="003D263A"/>
  </w:style>
  <w:style w:type="paragraph" w:customStyle="1" w:styleId="F077983725CF463FAB0D25BBB08BB3F4">
    <w:name w:val="F077983725CF463FAB0D25BBB08BB3F4"/>
    <w:rsid w:val="003D263A"/>
  </w:style>
  <w:style w:type="paragraph" w:customStyle="1" w:styleId="078B2AB0DD814CEA8B18C91E474D000D">
    <w:name w:val="078B2AB0DD814CEA8B18C91E474D000D"/>
    <w:rsid w:val="003D263A"/>
  </w:style>
  <w:style w:type="paragraph" w:customStyle="1" w:styleId="5C018AAACFC74C14B58981BB34231AE9">
    <w:name w:val="5C018AAACFC74C14B58981BB34231AE9"/>
    <w:rsid w:val="003D263A"/>
  </w:style>
  <w:style w:type="paragraph" w:customStyle="1" w:styleId="584B483F10CF42739B3298E612591AA9">
    <w:name w:val="584B483F10CF42739B3298E612591AA9"/>
    <w:rsid w:val="003D263A"/>
  </w:style>
  <w:style w:type="paragraph" w:customStyle="1" w:styleId="31655EC1063F4CA39FE76440226B8105">
    <w:name w:val="31655EC1063F4CA39FE76440226B8105"/>
    <w:rsid w:val="003D263A"/>
  </w:style>
  <w:style w:type="paragraph" w:customStyle="1" w:styleId="910A312C15944948828F5DD6CA6CAB2B">
    <w:name w:val="910A312C15944948828F5DD6CA6CAB2B"/>
    <w:rsid w:val="003D263A"/>
  </w:style>
  <w:style w:type="paragraph" w:customStyle="1" w:styleId="E3BFB18F00484C4D8F581F858C10ED9E">
    <w:name w:val="E3BFB18F00484C4D8F581F858C10ED9E"/>
    <w:rsid w:val="003D263A"/>
  </w:style>
  <w:style w:type="paragraph" w:customStyle="1" w:styleId="D87AFA711D744B4B8335E756736B82FC">
    <w:name w:val="D87AFA711D744B4B8335E756736B82FC"/>
    <w:rsid w:val="003D263A"/>
  </w:style>
  <w:style w:type="paragraph" w:customStyle="1" w:styleId="DDBDE8B656B44500A63D1C6E5E349A7F">
    <w:name w:val="DDBDE8B656B44500A63D1C6E5E349A7F"/>
    <w:rsid w:val="003D263A"/>
  </w:style>
  <w:style w:type="paragraph" w:customStyle="1" w:styleId="CC2D75B039D142C4ABDCBEBB94B929A4">
    <w:name w:val="CC2D75B039D142C4ABDCBEBB94B929A4"/>
    <w:rsid w:val="00D27E75"/>
  </w:style>
  <w:style w:type="paragraph" w:customStyle="1" w:styleId="78BC639CB39C4925BBE70BAE061D2CDD">
    <w:name w:val="78BC639CB39C4925BBE70BAE061D2CDD"/>
    <w:rsid w:val="00D27E75"/>
  </w:style>
  <w:style w:type="paragraph" w:customStyle="1" w:styleId="08285FE064B246E8948AE0EB618CD39F">
    <w:name w:val="08285FE064B246E8948AE0EB618CD39F"/>
    <w:rsid w:val="00D27E75"/>
  </w:style>
  <w:style w:type="paragraph" w:customStyle="1" w:styleId="44F4091BBC474056A939BE695D0F6129">
    <w:name w:val="44F4091BBC474056A939BE695D0F6129"/>
    <w:rsid w:val="00D27E75"/>
  </w:style>
  <w:style w:type="paragraph" w:customStyle="1" w:styleId="1BB32C48962B44F18F0EB91B486D665D">
    <w:name w:val="1BB32C48962B44F18F0EB91B486D665D"/>
    <w:rsid w:val="00D27E75"/>
  </w:style>
  <w:style w:type="paragraph" w:customStyle="1" w:styleId="6352A4A0A44A4DEF9C698DE8AA469370">
    <w:name w:val="6352A4A0A44A4DEF9C698DE8AA469370"/>
    <w:rsid w:val="00D27E75"/>
  </w:style>
  <w:style w:type="paragraph" w:customStyle="1" w:styleId="C896F65A8BE541B78920FABA26C9FF72">
    <w:name w:val="C896F65A8BE541B78920FABA26C9FF72"/>
    <w:rsid w:val="00D27E75"/>
  </w:style>
  <w:style w:type="paragraph" w:customStyle="1" w:styleId="E7C3C96B9D4D4E75B7C4C4FAA5366A2A">
    <w:name w:val="E7C3C96B9D4D4E75B7C4C4FAA5366A2A"/>
    <w:rsid w:val="00D27E75"/>
  </w:style>
  <w:style w:type="paragraph" w:customStyle="1" w:styleId="688D89CA8828474CB0555C0230EB68A0">
    <w:name w:val="688D89CA8828474CB0555C0230EB68A0"/>
    <w:rsid w:val="00D27E75"/>
  </w:style>
  <w:style w:type="paragraph" w:customStyle="1" w:styleId="72E3664BE58C46D296E0397AE5FE4487">
    <w:name w:val="72E3664BE58C46D296E0397AE5FE4487"/>
    <w:rsid w:val="00D27E75"/>
  </w:style>
  <w:style w:type="paragraph" w:customStyle="1" w:styleId="688D89CA8828474CB0555C0230EB68A01">
    <w:name w:val="688D89CA8828474CB0555C0230EB68A01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1">
    <w:name w:val="72E3664BE58C46D296E0397AE5FE44871"/>
    <w:rsid w:val="00D27E75"/>
    <w:pPr>
      <w:spacing w:after="300" w:line="276" w:lineRule="auto"/>
    </w:pPr>
    <w:rPr>
      <w:rFonts w:eastAsiaTheme="minorHAnsi"/>
    </w:rPr>
  </w:style>
  <w:style w:type="paragraph" w:customStyle="1" w:styleId="08285FE064B246E8948AE0EB618CD39F1">
    <w:name w:val="08285FE064B246E8948AE0EB618CD39F1"/>
    <w:rsid w:val="00D27E75"/>
    <w:pPr>
      <w:spacing w:after="300" w:line="276" w:lineRule="auto"/>
    </w:pPr>
    <w:rPr>
      <w:rFonts w:eastAsiaTheme="minorHAnsi"/>
    </w:rPr>
  </w:style>
  <w:style w:type="paragraph" w:customStyle="1" w:styleId="44F4091BBC474056A939BE695D0F61291">
    <w:name w:val="44F4091BBC474056A939BE695D0F61291"/>
    <w:rsid w:val="00D27E75"/>
    <w:pPr>
      <w:spacing w:after="300" w:line="276" w:lineRule="auto"/>
    </w:pPr>
    <w:rPr>
      <w:rFonts w:eastAsiaTheme="minorHAnsi"/>
    </w:rPr>
  </w:style>
  <w:style w:type="paragraph" w:customStyle="1" w:styleId="1BB32C48962B44F18F0EB91B486D665D1">
    <w:name w:val="1BB32C48962B44F18F0EB91B486D665D1"/>
    <w:rsid w:val="00D27E75"/>
    <w:pPr>
      <w:spacing w:after="300" w:line="276" w:lineRule="auto"/>
    </w:pPr>
    <w:rPr>
      <w:rFonts w:eastAsiaTheme="minorHAnsi"/>
    </w:rPr>
  </w:style>
  <w:style w:type="paragraph" w:customStyle="1" w:styleId="6352A4A0A44A4DEF9C698DE8AA4693701">
    <w:name w:val="6352A4A0A44A4DEF9C698DE8AA4693701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1">
    <w:name w:val="C896F65A8BE541B78920FABA26C9FF721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1">
    <w:name w:val="E7C3C96B9D4D4E75B7C4C4FAA5366A2A1"/>
    <w:rsid w:val="00D27E75"/>
    <w:pPr>
      <w:spacing w:after="300" w:line="276" w:lineRule="auto"/>
    </w:pPr>
    <w:rPr>
      <w:rFonts w:eastAsiaTheme="minorHAnsi"/>
    </w:rPr>
  </w:style>
  <w:style w:type="paragraph" w:customStyle="1" w:styleId="688D89CA8828474CB0555C0230EB68A02">
    <w:name w:val="688D89CA8828474CB0555C0230EB68A02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2">
    <w:name w:val="72E3664BE58C46D296E0397AE5FE44872"/>
    <w:rsid w:val="00D27E75"/>
    <w:pPr>
      <w:spacing w:after="300" w:line="276" w:lineRule="auto"/>
    </w:pPr>
    <w:rPr>
      <w:rFonts w:eastAsiaTheme="minorHAnsi"/>
    </w:rPr>
  </w:style>
  <w:style w:type="paragraph" w:customStyle="1" w:styleId="08285FE064B246E8948AE0EB618CD39F2">
    <w:name w:val="08285FE064B246E8948AE0EB618CD39F2"/>
    <w:rsid w:val="00D27E75"/>
    <w:pPr>
      <w:spacing w:after="300" w:line="276" w:lineRule="auto"/>
    </w:pPr>
    <w:rPr>
      <w:rFonts w:eastAsiaTheme="minorHAnsi"/>
    </w:rPr>
  </w:style>
  <w:style w:type="paragraph" w:customStyle="1" w:styleId="44F4091BBC474056A939BE695D0F61292">
    <w:name w:val="44F4091BBC474056A939BE695D0F61292"/>
    <w:rsid w:val="00D27E75"/>
    <w:pPr>
      <w:spacing w:after="300" w:line="276" w:lineRule="auto"/>
    </w:pPr>
    <w:rPr>
      <w:rFonts w:eastAsiaTheme="minorHAnsi"/>
    </w:rPr>
  </w:style>
  <w:style w:type="paragraph" w:customStyle="1" w:styleId="1BB32C48962B44F18F0EB91B486D665D2">
    <w:name w:val="1BB32C48962B44F18F0EB91B486D665D2"/>
    <w:rsid w:val="00D27E75"/>
    <w:pPr>
      <w:spacing w:after="300" w:line="276" w:lineRule="auto"/>
    </w:pPr>
    <w:rPr>
      <w:rFonts w:eastAsiaTheme="minorHAnsi"/>
    </w:rPr>
  </w:style>
  <w:style w:type="paragraph" w:customStyle="1" w:styleId="6352A4A0A44A4DEF9C698DE8AA4693702">
    <w:name w:val="6352A4A0A44A4DEF9C698DE8AA4693702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2">
    <w:name w:val="C896F65A8BE541B78920FABA26C9FF722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2">
    <w:name w:val="E7C3C96B9D4D4E75B7C4C4FAA5366A2A2"/>
    <w:rsid w:val="00D27E75"/>
    <w:pPr>
      <w:spacing w:after="300" w:line="276" w:lineRule="auto"/>
    </w:pPr>
    <w:rPr>
      <w:rFonts w:eastAsiaTheme="minorHAnsi"/>
    </w:rPr>
  </w:style>
  <w:style w:type="paragraph" w:customStyle="1" w:styleId="E60A23D29965490AAD0F9D192F8CF5BF">
    <w:name w:val="E60A23D29965490AAD0F9D192F8CF5BF"/>
    <w:rsid w:val="00D27E75"/>
  </w:style>
  <w:style w:type="paragraph" w:customStyle="1" w:styleId="DFC2942085614E1BBCB449033E74D3B9">
    <w:name w:val="DFC2942085614E1BBCB449033E74D3B9"/>
    <w:rsid w:val="00D27E75"/>
  </w:style>
  <w:style w:type="paragraph" w:customStyle="1" w:styleId="93496B6D3C5C48FEB08AD6172135938D">
    <w:name w:val="93496B6D3C5C48FEB08AD6172135938D"/>
    <w:rsid w:val="00D27E75"/>
  </w:style>
  <w:style w:type="paragraph" w:customStyle="1" w:styleId="5151DAEA595F4E54B2B45772540C103A">
    <w:name w:val="5151DAEA595F4E54B2B45772540C103A"/>
    <w:rsid w:val="00D27E75"/>
  </w:style>
  <w:style w:type="paragraph" w:customStyle="1" w:styleId="1FAFD50C4A044172BF8BB18453BA4B36">
    <w:name w:val="1FAFD50C4A044172BF8BB18453BA4B36"/>
    <w:rsid w:val="00D27E75"/>
  </w:style>
  <w:style w:type="paragraph" w:customStyle="1" w:styleId="05EAFE1198F34C97A0043269C858F3E2">
    <w:name w:val="05EAFE1198F34C97A0043269C858F3E2"/>
    <w:rsid w:val="00D27E75"/>
  </w:style>
  <w:style w:type="paragraph" w:customStyle="1" w:styleId="BADE07E1C5C9407CAF18D2F77FEC1FCE">
    <w:name w:val="BADE07E1C5C9407CAF18D2F77FEC1FCE"/>
    <w:rsid w:val="00D27E75"/>
  </w:style>
  <w:style w:type="paragraph" w:customStyle="1" w:styleId="F383064CEAC242A28C7913FE047B077B">
    <w:name w:val="F383064CEAC242A28C7913FE047B077B"/>
    <w:rsid w:val="00D27E75"/>
  </w:style>
  <w:style w:type="paragraph" w:customStyle="1" w:styleId="74C0697E5506419586DD90EF0869F8B2">
    <w:name w:val="74C0697E5506419586DD90EF0869F8B2"/>
    <w:rsid w:val="00D27E75"/>
  </w:style>
  <w:style w:type="paragraph" w:customStyle="1" w:styleId="92EC6F303F3C4A35B5AD7071F0B66C92">
    <w:name w:val="92EC6F303F3C4A35B5AD7071F0B66C92"/>
    <w:rsid w:val="00D27E75"/>
  </w:style>
  <w:style w:type="paragraph" w:customStyle="1" w:styleId="D1DD5A40CE044286887F4823922DD79E">
    <w:name w:val="D1DD5A40CE044286887F4823922DD79E"/>
    <w:rsid w:val="00D27E75"/>
  </w:style>
  <w:style w:type="paragraph" w:customStyle="1" w:styleId="B69A8A469A60425BB77C6FDC4C2E4865">
    <w:name w:val="B69A8A469A60425BB77C6FDC4C2E4865"/>
    <w:rsid w:val="00D27E75"/>
  </w:style>
  <w:style w:type="paragraph" w:customStyle="1" w:styleId="48D88E0008834A10A86BC03E51B75EFE">
    <w:name w:val="48D88E0008834A10A86BC03E51B75EFE"/>
    <w:rsid w:val="00D27E75"/>
  </w:style>
  <w:style w:type="paragraph" w:customStyle="1" w:styleId="E8F917D0727442F191B1BDC9F4F0AEF7">
    <w:name w:val="E8F917D0727442F191B1BDC9F4F0AEF7"/>
    <w:rsid w:val="00D27E75"/>
  </w:style>
  <w:style w:type="paragraph" w:customStyle="1" w:styleId="28AD6E98ED0A4BA09C944F1C42441C7F">
    <w:name w:val="28AD6E98ED0A4BA09C944F1C42441C7F"/>
    <w:rsid w:val="00D27E75"/>
  </w:style>
  <w:style w:type="paragraph" w:customStyle="1" w:styleId="5AD3061686A941CFBCF8FABA23BACAAF">
    <w:name w:val="5AD3061686A941CFBCF8FABA23BACAAF"/>
    <w:rsid w:val="00D27E75"/>
  </w:style>
  <w:style w:type="paragraph" w:customStyle="1" w:styleId="E4CDD073D3974E09B0FC43BE33C7A429">
    <w:name w:val="E4CDD073D3974E09B0FC43BE33C7A429"/>
    <w:rsid w:val="00D27E75"/>
  </w:style>
  <w:style w:type="paragraph" w:customStyle="1" w:styleId="1E407A739AC84802A623040B890784A1">
    <w:name w:val="1E407A739AC84802A623040B890784A1"/>
    <w:rsid w:val="00D27E75"/>
  </w:style>
  <w:style w:type="paragraph" w:customStyle="1" w:styleId="09482F2E9A1240789F608002D1D048A6">
    <w:name w:val="09482F2E9A1240789F608002D1D048A6"/>
    <w:rsid w:val="00D27E75"/>
  </w:style>
  <w:style w:type="paragraph" w:customStyle="1" w:styleId="5193983D6BBD4D7AB52830AECF1B89C6">
    <w:name w:val="5193983D6BBD4D7AB52830AECF1B89C6"/>
    <w:rsid w:val="00D27E75"/>
  </w:style>
  <w:style w:type="paragraph" w:customStyle="1" w:styleId="721A88C28AC64C3E9B3F6F9115DB4836">
    <w:name w:val="721A88C28AC64C3E9B3F6F9115DB4836"/>
    <w:rsid w:val="00D27E75"/>
  </w:style>
  <w:style w:type="paragraph" w:customStyle="1" w:styleId="F712FCD65F8C49CF89DDC2B3F93F3315">
    <w:name w:val="F712FCD65F8C49CF89DDC2B3F93F3315"/>
    <w:rsid w:val="00D27E75"/>
  </w:style>
  <w:style w:type="paragraph" w:customStyle="1" w:styleId="1333D5C7AC23456EAE77A1452186091F">
    <w:name w:val="1333D5C7AC23456EAE77A1452186091F"/>
    <w:rsid w:val="00D27E75"/>
  </w:style>
  <w:style w:type="paragraph" w:customStyle="1" w:styleId="0ADCBED47ABF4C609646C7B273204680">
    <w:name w:val="0ADCBED47ABF4C609646C7B273204680"/>
    <w:rsid w:val="00D27E75"/>
  </w:style>
  <w:style w:type="paragraph" w:customStyle="1" w:styleId="0315D24792674AF096FEB4A676766803">
    <w:name w:val="0315D24792674AF096FEB4A676766803"/>
    <w:rsid w:val="00D27E75"/>
  </w:style>
  <w:style w:type="paragraph" w:customStyle="1" w:styleId="7CA14E75F7E9491F9BC98DF1C8858F9D">
    <w:name w:val="7CA14E75F7E9491F9BC98DF1C8858F9D"/>
    <w:rsid w:val="00D27E75"/>
  </w:style>
  <w:style w:type="paragraph" w:customStyle="1" w:styleId="30D31AE09CFB4EF9A70B3988868520EF">
    <w:name w:val="30D31AE09CFB4EF9A70B3988868520EF"/>
    <w:rsid w:val="00D27E75"/>
  </w:style>
  <w:style w:type="paragraph" w:customStyle="1" w:styleId="479F0C6D194247F9B5E0F64BE346A500">
    <w:name w:val="479F0C6D194247F9B5E0F64BE346A500"/>
    <w:rsid w:val="00D27E75"/>
  </w:style>
  <w:style w:type="paragraph" w:customStyle="1" w:styleId="C8F38BA43BAF4DE687E3E383188647D5">
    <w:name w:val="C8F38BA43BAF4DE687E3E383188647D5"/>
    <w:rsid w:val="00D27E75"/>
  </w:style>
  <w:style w:type="paragraph" w:customStyle="1" w:styleId="EBA329062A9B48718D11FB89451C0555">
    <w:name w:val="EBA329062A9B48718D11FB89451C0555"/>
    <w:rsid w:val="00D27E75"/>
  </w:style>
  <w:style w:type="paragraph" w:customStyle="1" w:styleId="AA792ADE08FC47258F6BD714B1D36D07">
    <w:name w:val="AA792ADE08FC47258F6BD714B1D36D07"/>
    <w:rsid w:val="00D27E75"/>
  </w:style>
  <w:style w:type="paragraph" w:customStyle="1" w:styleId="48148BEDFC0949F9BA422DA6513B281E">
    <w:name w:val="48148BEDFC0949F9BA422DA6513B281E"/>
    <w:rsid w:val="00D27E75"/>
  </w:style>
  <w:style w:type="paragraph" w:customStyle="1" w:styleId="F3B27489DC3F4893925DAA4CCED18FF2">
    <w:name w:val="F3B27489DC3F4893925DAA4CCED18FF2"/>
    <w:rsid w:val="00D27E75"/>
  </w:style>
  <w:style w:type="paragraph" w:customStyle="1" w:styleId="3D8773F5C86548059E22D8931ACCE262">
    <w:name w:val="3D8773F5C86548059E22D8931ACCE262"/>
    <w:rsid w:val="00D27E75"/>
  </w:style>
  <w:style w:type="paragraph" w:customStyle="1" w:styleId="98FF1E0674AD4EBE90A1E8D790681287">
    <w:name w:val="98FF1E0674AD4EBE90A1E8D790681287"/>
    <w:rsid w:val="00D27E75"/>
  </w:style>
  <w:style w:type="paragraph" w:customStyle="1" w:styleId="2E7D2671A618427383B71359B8284FD1">
    <w:name w:val="2E7D2671A618427383B71359B8284FD1"/>
    <w:rsid w:val="00D27E75"/>
  </w:style>
  <w:style w:type="paragraph" w:customStyle="1" w:styleId="E1C2025DAA5C44BD8C9D0269EFB3D382">
    <w:name w:val="E1C2025DAA5C44BD8C9D0269EFB3D382"/>
    <w:rsid w:val="00D27E75"/>
  </w:style>
  <w:style w:type="paragraph" w:customStyle="1" w:styleId="3876F09458C440AABDC0903ACA90F25E">
    <w:name w:val="3876F09458C440AABDC0903ACA90F25E"/>
    <w:rsid w:val="00D27E75"/>
  </w:style>
  <w:style w:type="paragraph" w:customStyle="1" w:styleId="9925089DF21846989A9170E8046393A9">
    <w:name w:val="9925089DF21846989A9170E8046393A9"/>
    <w:rsid w:val="00D27E75"/>
  </w:style>
  <w:style w:type="paragraph" w:customStyle="1" w:styleId="5B7FB9378033477BB89922412BF1B486">
    <w:name w:val="5B7FB9378033477BB89922412BF1B486"/>
    <w:rsid w:val="00D27E75"/>
  </w:style>
  <w:style w:type="paragraph" w:customStyle="1" w:styleId="1FC97D4B986F4AE49E9A8AB2267BE274">
    <w:name w:val="1FC97D4B986F4AE49E9A8AB2267BE274"/>
    <w:rsid w:val="00D27E75"/>
  </w:style>
  <w:style w:type="paragraph" w:customStyle="1" w:styleId="909FF073DE334FAB89C445AC8BA5F3A6">
    <w:name w:val="909FF073DE334FAB89C445AC8BA5F3A6"/>
    <w:rsid w:val="00D27E75"/>
  </w:style>
  <w:style w:type="paragraph" w:customStyle="1" w:styleId="E5351C5E38B04B4CB7FC59CB13078DBC">
    <w:name w:val="E5351C5E38B04B4CB7FC59CB13078DBC"/>
    <w:rsid w:val="00D27E75"/>
  </w:style>
  <w:style w:type="paragraph" w:customStyle="1" w:styleId="C6EE80C0166445F6BF2CE5907EB451F8">
    <w:name w:val="C6EE80C0166445F6BF2CE5907EB451F8"/>
    <w:rsid w:val="00D27E75"/>
  </w:style>
  <w:style w:type="paragraph" w:customStyle="1" w:styleId="688D89CA8828474CB0555C0230EB68A03">
    <w:name w:val="688D89CA8828474CB0555C0230EB68A03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3">
    <w:name w:val="72E3664BE58C46D296E0397AE5FE44873"/>
    <w:rsid w:val="00D27E75"/>
    <w:pPr>
      <w:spacing w:after="300" w:line="276" w:lineRule="auto"/>
    </w:pPr>
    <w:rPr>
      <w:rFonts w:eastAsiaTheme="minorHAnsi"/>
    </w:rPr>
  </w:style>
  <w:style w:type="paragraph" w:customStyle="1" w:styleId="1FC97D4B986F4AE49E9A8AB2267BE2741">
    <w:name w:val="1FC97D4B986F4AE49E9A8AB2267BE2741"/>
    <w:rsid w:val="00D27E75"/>
    <w:pPr>
      <w:spacing w:after="300" w:line="276" w:lineRule="auto"/>
    </w:pPr>
    <w:rPr>
      <w:rFonts w:eastAsiaTheme="minorHAnsi"/>
    </w:rPr>
  </w:style>
  <w:style w:type="paragraph" w:customStyle="1" w:styleId="909FF073DE334FAB89C445AC8BA5F3A61">
    <w:name w:val="909FF073DE334FAB89C445AC8BA5F3A61"/>
    <w:rsid w:val="00D27E75"/>
    <w:pPr>
      <w:spacing w:after="300" w:line="276" w:lineRule="auto"/>
    </w:pPr>
    <w:rPr>
      <w:rFonts w:eastAsiaTheme="minorHAnsi"/>
    </w:rPr>
  </w:style>
  <w:style w:type="paragraph" w:customStyle="1" w:styleId="E5351C5E38B04B4CB7FC59CB13078DBC1">
    <w:name w:val="E5351C5E38B04B4CB7FC59CB13078DBC1"/>
    <w:rsid w:val="00D27E75"/>
    <w:pPr>
      <w:spacing w:after="300" w:line="276" w:lineRule="auto"/>
    </w:pPr>
    <w:rPr>
      <w:rFonts w:eastAsiaTheme="minorHAnsi"/>
    </w:rPr>
  </w:style>
  <w:style w:type="paragraph" w:customStyle="1" w:styleId="C6EE80C0166445F6BF2CE5907EB451F81">
    <w:name w:val="C6EE80C0166445F6BF2CE5907EB451F81"/>
    <w:rsid w:val="00D27E75"/>
    <w:pPr>
      <w:spacing w:after="300" w:line="276" w:lineRule="auto"/>
    </w:pPr>
    <w:rPr>
      <w:rFonts w:eastAsiaTheme="minorHAnsi"/>
    </w:rPr>
  </w:style>
  <w:style w:type="paragraph" w:customStyle="1" w:styleId="44ED3C6647334E57B4544ABEACD6E168">
    <w:name w:val="44ED3C6647334E57B4544ABEACD6E168"/>
    <w:rsid w:val="00D27E75"/>
    <w:pPr>
      <w:spacing w:after="300" w:line="276" w:lineRule="auto"/>
    </w:pPr>
    <w:rPr>
      <w:rFonts w:eastAsiaTheme="minorHAnsi"/>
    </w:rPr>
  </w:style>
  <w:style w:type="paragraph" w:customStyle="1" w:styleId="2F44D96CAA714B3F8AE01FA96681381E">
    <w:name w:val="2F44D96CAA714B3F8AE01FA96681381E"/>
    <w:rsid w:val="00D27E75"/>
    <w:pPr>
      <w:spacing w:after="300" w:line="276" w:lineRule="auto"/>
    </w:pPr>
    <w:rPr>
      <w:rFonts w:eastAsiaTheme="minorHAnsi"/>
    </w:rPr>
  </w:style>
  <w:style w:type="paragraph" w:customStyle="1" w:styleId="57B6A5BC54FE47DD8367B38F5E0BC6DE">
    <w:name w:val="57B6A5BC54FE47DD8367B38F5E0BC6DE"/>
    <w:rsid w:val="00D27E75"/>
    <w:pPr>
      <w:spacing w:after="300" w:line="276" w:lineRule="auto"/>
    </w:pPr>
    <w:rPr>
      <w:rFonts w:eastAsiaTheme="minorHAnsi"/>
    </w:rPr>
  </w:style>
  <w:style w:type="paragraph" w:customStyle="1" w:styleId="403A876C86AE4677921804C1631FC655">
    <w:name w:val="403A876C86AE4677921804C1631FC655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3">
    <w:name w:val="C896F65A8BE541B78920FABA26C9FF723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3">
    <w:name w:val="E7C3C96B9D4D4E75B7C4C4FAA5366A2A3"/>
    <w:rsid w:val="00D27E75"/>
    <w:pPr>
      <w:spacing w:after="300" w:line="276" w:lineRule="auto"/>
    </w:pPr>
    <w:rPr>
      <w:rFonts w:eastAsiaTheme="minorHAnsi"/>
    </w:rPr>
  </w:style>
  <w:style w:type="paragraph" w:customStyle="1" w:styleId="2A7D6DF440B04D25994CA320EF78ABBB">
    <w:name w:val="2A7D6DF440B04D25994CA320EF78ABBB"/>
    <w:rsid w:val="00D27E75"/>
  </w:style>
  <w:style w:type="paragraph" w:customStyle="1" w:styleId="0FD553C0E561440786C08376259BC10A">
    <w:name w:val="0FD553C0E561440786C08376259BC10A"/>
    <w:rsid w:val="00D27E75"/>
  </w:style>
  <w:style w:type="paragraph" w:customStyle="1" w:styleId="08907AD074E44196B77933CE03878773">
    <w:name w:val="08907AD074E44196B77933CE03878773"/>
    <w:rsid w:val="00D27E75"/>
  </w:style>
  <w:style w:type="paragraph" w:customStyle="1" w:styleId="9A0F96841F294A4398EAFDF0E4FDDDD3">
    <w:name w:val="9A0F96841F294A4398EAFDF0E4FDDDD3"/>
    <w:rsid w:val="00D27E75"/>
  </w:style>
  <w:style w:type="paragraph" w:customStyle="1" w:styleId="F24CC759EE9C4EA39220FBFE97C74698">
    <w:name w:val="F24CC759EE9C4EA39220FBFE97C74698"/>
    <w:rsid w:val="00D27E75"/>
  </w:style>
  <w:style w:type="paragraph" w:customStyle="1" w:styleId="D31C1B4A22114BF2AA173C89C682050E">
    <w:name w:val="D31C1B4A22114BF2AA173C89C682050E"/>
    <w:rsid w:val="00D27E75"/>
  </w:style>
  <w:style w:type="paragraph" w:customStyle="1" w:styleId="45DB10319A6544EFB06946E115A9E8DB">
    <w:name w:val="45DB10319A6544EFB06946E115A9E8DB"/>
    <w:rsid w:val="00D27E75"/>
  </w:style>
  <w:style w:type="paragraph" w:customStyle="1" w:styleId="293502C95DAA4E51ABB9C385118DC41B">
    <w:name w:val="293502C95DAA4E51ABB9C385118DC41B"/>
    <w:rsid w:val="00D27E75"/>
  </w:style>
  <w:style w:type="paragraph" w:customStyle="1" w:styleId="40095045F33D419D93AD5E5D9482B762">
    <w:name w:val="40095045F33D419D93AD5E5D9482B762"/>
    <w:rsid w:val="00D27E75"/>
  </w:style>
  <w:style w:type="paragraph" w:customStyle="1" w:styleId="C3F73B5CD2C447D2AB214E51E26830F7">
    <w:name w:val="C3F73B5CD2C447D2AB214E51E26830F7"/>
    <w:rsid w:val="00D27E75"/>
  </w:style>
  <w:style w:type="paragraph" w:customStyle="1" w:styleId="80F5F4345FC549D595A7B1536853D396">
    <w:name w:val="80F5F4345FC549D595A7B1536853D396"/>
    <w:rsid w:val="00D27E75"/>
  </w:style>
  <w:style w:type="paragraph" w:customStyle="1" w:styleId="9935E01AEC3947D3AB317E7CC3634083">
    <w:name w:val="9935E01AEC3947D3AB317E7CC3634083"/>
    <w:rsid w:val="00D27E75"/>
  </w:style>
  <w:style w:type="paragraph" w:customStyle="1" w:styleId="E32B68393D5D41AE9679C9DF5EEE59D4">
    <w:name w:val="E32B68393D5D41AE9679C9DF5EEE59D4"/>
    <w:rsid w:val="00D27E75"/>
  </w:style>
  <w:style w:type="paragraph" w:customStyle="1" w:styleId="4E894FD495B344B782594E1057178C94">
    <w:name w:val="4E894FD495B344B782594E1057178C94"/>
    <w:rsid w:val="00D27E75"/>
  </w:style>
  <w:style w:type="paragraph" w:customStyle="1" w:styleId="E32B68393D5D41AE9679C9DF5EEE59D41">
    <w:name w:val="E32B68393D5D41AE9679C9DF5EEE59D41"/>
    <w:rsid w:val="00D27E75"/>
    <w:pPr>
      <w:spacing w:after="300" w:line="276" w:lineRule="auto"/>
    </w:pPr>
    <w:rPr>
      <w:rFonts w:eastAsiaTheme="minorHAnsi"/>
    </w:rPr>
  </w:style>
  <w:style w:type="paragraph" w:customStyle="1" w:styleId="4E894FD495B344B782594E1057178C941">
    <w:name w:val="4E894FD495B344B782594E1057178C941"/>
    <w:rsid w:val="00D27E75"/>
    <w:pPr>
      <w:spacing w:after="300" w:line="276" w:lineRule="auto"/>
    </w:pPr>
    <w:rPr>
      <w:rFonts w:eastAsiaTheme="minorHAnsi"/>
    </w:rPr>
  </w:style>
  <w:style w:type="paragraph" w:customStyle="1" w:styleId="08907AD074E44196B77933CE038787731">
    <w:name w:val="08907AD074E44196B77933CE038787731"/>
    <w:rsid w:val="00D27E75"/>
    <w:pPr>
      <w:spacing w:after="300" w:line="276" w:lineRule="auto"/>
    </w:pPr>
    <w:rPr>
      <w:rFonts w:eastAsiaTheme="minorHAnsi"/>
    </w:rPr>
  </w:style>
  <w:style w:type="paragraph" w:customStyle="1" w:styleId="9A0F96841F294A4398EAFDF0E4FDDDD31">
    <w:name w:val="9A0F96841F294A4398EAFDF0E4FDDDD31"/>
    <w:rsid w:val="00D27E75"/>
    <w:pPr>
      <w:spacing w:after="300" w:line="276" w:lineRule="auto"/>
    </w:pPr>
    <w:rPr>
      <w:rFonts w:eastAsiaTheme="minorHAnsi"/>
    </w:rPr>
  </w:style>
  <w:style w:type="paragraph" w:customStyle="1" w:styleId="F24CC759EE9C4EA39220FBFE97C746981">
    <w:name w:val="F24CC759EE9C4EA39220FBFE97C746981"/>
    <w:rsid w:val="00D27E75"/>
    <w:pPr>
      <w:spacing w:after="300" w:line="276" w:lineRule="auto"/>
    </w:pPr>
    <w:rPr>
      <w:rFonts w:eastAsiaTheme="minorHAnsi"/>
    </w:rPr>
  </w:style>
  <w:style w:type="paragraph" w:customStyle="1" w:styleId="D31C1B4A22114BF2AA173C89C682050E1">
    <w:name w:val="D31C1B4A22114BF2AA173C89C682050E1"/>
    <w:rsid w:val="00D27E75"/>
    <w:pPr>
      <w:spacing w:after="300" w:line="276" w:lineRule="auto"/>
    </w:pPr>
    <w:rPr>
      <w:rFonts w:eastAsiaTheme="minorHAnsi"/>
    </w:rPr>
  </w:style>
  <w:style w:type="paragraph" w:customStyle="1" w:styleId="45DB10319A6544EFB06946E115A9E8DB1">
    <w:name w:val="45DB10319A6544EFB06946E115A9E8DB1"/>
    <w:rsid w:val="00D27E75"/>
    <w:pPr>
      <w:spacing w:after="300" w:line="276" w:lineRule="auto"/>
    </w:pPr>
    <w:rPr>
      <w:rFonts w:eastAsiaTheme="minorHAnsi"/>
    </w:rPr>
  </w:style>
  <w:style w:type="paragraph" w:customStyle="1" w:styleId="293502C95DAA4E51ABB9C385118DC41B1">
    <w:name w:val="293502C95DAA4E51ABB9C385118DC41B1"/>
    <w:rsid w:val="00D27E75"/>
    <w:pPr>
      <w:spacing w:after="300" w:line="276" w:lineRule="auto"/>
    </w:pPr>
    <w:rPr>
      <w:rFonts w:eastAsiaTheme="minorHAnsi"/>
    </w:rPr>
  </w:style>
  <w:style w:type="paragraph" w:customStyle="1" w:styleId="40095045F33D419D93AD5E5D9482B7621">
    <w:name w:val="40095045F33D419D93AD5E5D9482B7621"/>
    <w:rsid w:val="00D27E75"/>
    <w:pPr>
      <w:spacing w:after="300" w:line="276" w:lineRule="auto"/>
    </w:pPr>
    <w:rPr>
      <w:rFonts w:eastAsiaTheme="minorHAnsi"/>
    </w:rPr>
  </w:style>
  <w:style w:type="paragraph" w:customStyle="1" w:styleId="C3F73B5CD2C447D2AB214E51E26830F71">
    <w:name w:val="C3F73B5CD2C447D2AB214E51E26830F71"/>
    <w:rsid w:val="00D27E75"/>
    <w:pPr>
      <w:spacing w:after="300" w:line="276" w:lineRule="auto"/>
    </w:pPr>
    <w:rPr>
      <w:rFonts w:eastAsiaTheme="minorHAnsi"/>
    </w:rPr>
  </w:style>
  <w:style w:type="paragraph" w:customStyle="1" w:styleId="80F5F4345FC549D595A7B1536853D3961">
    <w:name w:val="80F5F4345FC549D595A7B1536853D3961"/>
    <w:rsid w:val="00D27E75"/>
    <w:pPr>
      <w:spacing w:after="300" w:line="276" w:lineRule="auto"/>
    </w:pPr>
    <w:rPr>
      <w:rFonts w:eastAsiaTheme="minorHAnsi"/>
    </w:rPr>
  </w:style>
  <w:style w:type="paragraph" w:customStyle="1" w:styleId="9935E01AEC3947D3AB317E7CC36340831">
    <w:name w:val="9935E01AEC3947D3AB317E7CC36340831"/>
    <w:rsid w:val="00D27E75"/>
    <w:pPr>
      <w:spacing w:after="300" w:line="276" w:lineRule="auto"/>
    </w:pPr>
    <w:rPr>
      <w:rFonts w:eastAsiaTheme="minorHAnsi"/>
    </w:rPr>
  </w:style>
  <w:style w:type="paragraph" w:customStyle="1" w:styleId="C6CD0BAC39C04D9E95038EA07AF067F4">
    <w:name w:val="C6CD0BAC39C04D9E95038EA07AF067F4"/>
    <w:rsid w:val="00D27E75"/>
  </w:style>
  <w:style w:type="paragraph" w:customStyle="1" w:styleId="F7709E73CED841D8B5B8682D3A9584BA">
    <w:name w:val="F7709E73CED841D8B5B8682D3A9584BA"/>
    <w:rsid w:val="00D27E75"/>
  </w:style>
  <w:style w:type="paragraph" w:customStyle="1" w:styleId="9FFF4EFE39EF4649A07E581FBC8F731B">
    <w:name w:val="9FFF4EFE39EF4649A07E581FBC8F731B"/>
    <w:rsid w:val="00D27E75"/>
  </w:style>
  <w:style w:type="paragraph" w:customStyle="1" w:styleId="D2B57A9930C24F87B9718D18BA76111C">
    <w:name w:val="D2B57A9930C24F87B9718D18BA76111C"/>
    <w:rsid w:val="00D27E75"/>
  </w:style>
  <w:style w:type="paragraph" w:customStyle="1" w:styleId="4C5B2AA089D84515B8236AEE600F9483">
    <w:name w:val="4C5B2AA089D84515B8236AEE600F9483"/>
    <w:rsid w:val="00D27E75"/>
  </w:style>
  <w:style w:type="paragraph" w:customStyle="1" w:styleId="8C453C64900F437785D7F427A5DFEE2D">
    <w:name w:val="8C453C64900F437785D7F427A5DFEE2D"/>
    <w:rsid w:val="00D27E75"/>
  </w:style>
  <w:style w:type="paragraph" w:customStyle="1" w:styleId="A11E60B192C74420BCBEB7C2B3D3A460">
    <w:name w:val="A11E60B192C74420BCBEB7C2B3D3A460"/>
    <w:rsid w:val="00D27E75"/>
  </w:style>
  <w:style w:type="paragraph" w:customStyle="1" w:styleId="ACFC20698C2D4AB98C53BA2E92105EED">
    <w:name w:val="ACFC20698C2D4AB98C53BA2E92105EED"/>
    <w:rsid w:val="00D27E75"/>
  </w:style>
  <w:style w:type="paragraph" w:customStyle="1" w:styleId="CF0F912577024785B29D0877C65DFF50">
    <w:name w:val="CF0F912577024785B29D0877C65DFF50"/>
    <w:rsid w:val="00D27E75"/>
  </w:style>
  <w:style w:type="paragraph" w:customStyle="1" w:styleId="794279D398DB49148A2B9DD72D8FB9C1">
    <w:name w:val="794279D398DB49148A2B9DD72D8FB9C1"/>
    <w:rsid w:val="00D27E75"/>
  </w:style>
  <w:style w:type="paragraph" w:customStyle="1" w:styleId="29799C29056D417280C399C82CC22CAA">
    <w:name w:val="29799C29056D417280C399C82CC22CAA"/>
    <w:rsid w:val="00D27E75"/>
  </w:style>
  <w:style w:type="paragraph" w:customStyle="1" w:styleId="9FB2223F132446B097CBDD0231B18E49">
    <w:name w:val="9FB2223F132446B097CBDD0231B18E49"/>
    <w:rsid w:val="00D27E75"/>
  </w:style>
  <w:style w:type="paragraph" w:customStyle="1" w:styleId="A02A8983F90B49F8A474D097641266AF">
    <w:name w:val="A02A8983F90B49F8A474D097641266AF"/>
    <w:rsid w:val="00D27E75"/>
  </w:style>
  <w:style w:type="paragraph" w:customStyle="1" w:styleId="3EC19B7F71504562817FB735B130B4C0">
    <w:name w:val="3EC19B7F71504562817FB735B130B4C0"/>
    <w:rsid w:val="00D27E75"/>
  </w:style>
  <w:style w:type="paragraph" w:customStyle="1" w:styleId="065D94A527BD4C8D94666339665E9459">
    <w:name w:val="065D94A527BD4C8D94666339665E9459"/>
    <w:rsid w:val="00D27E75"/>
  </w:style>
  <w:style w:type="paragraph" w:customStyle="1" w:styleId="EE7A7E0B57E6442EB61B84880249A2FA">
    <w:name w:val="EE7A7E0B57E6442EB61B84880249A2FA"/>
    <w:rsid w:val="00D27E75"/>
  </w:style>
  <w:style w:type="paragraph" w:customStyle="1" w:styleId="F22BB79F0CD042DEA4A253D44AC08ADB">
    <w:name w:val="F22BB79F0CD042DEA4A253D44AC08ADB"/>
    <w:rsid w:val="00D27E75"/>
  </w:style>
  <w:style w:type="paragraph" w:customStyle="1" w:styleId="E32B68393D5D41AE9679C9DF5EEE59D42">
    <w:name w:val="E32B68393D5D41AE9679C9DF5EEE59D42"/>
    <w:rsid w:val="00D27E75"/>
    <w:pPr>
      <w:spacing w:after="300" w:line="276" w:lineRule="auto"/>
    </w:pPr>
    <w:rPr>
      <w:rFonts w:eastAsiaTheme="minorHAnsi"/>
    </w:rPr>
  </w:style>
  <w:style w:type="paragraph" w:customStyle="1" w:styleId="4E894FD495B344B782594E1057178C942">
    <w:name w:val="4E894FD495B344B782594E1057178C942"/>
    <w:rsid w:val="00D27E75"/>
    <w:pPr>
      <w:spacing w:after="300" w:line="276" w:lineRule="auto"/>
    </w:pPr>
    <w:rPr>
      <w:rFonts w:eastAsiaTheme="minorHAnsi"/>
    </w:rPr>
  </w:style>
  <w:style w:type="paragraph" w:customStyle="1" w:styleId="794279D398DB49148A2B9DD72D8FB9C11">
    <w:name w:val="794279D398DB49148A2B9DD72D8FB9C11"/>
    <w:rsid w:val="00D27E75"/>
    <w:pPr>
      <w:spacing w:after="300" w:line="276" w:lineRule="auto"/>
    </w:pPr>
    <w:rPr>
      <w:rFonts w:eastAsiaTheme="minorHAnsi"/>
    </w:rPr>
  </w:style>
  <w:style w:type="paragraph" w:customStyle="1" w:styleId="29799C29056D417280C399C82CC22CAA1">
    <w:name w:val="29799C29056D417280C399C82CC22CAA1"/>
    <w:rsid w:val="00D27E75"/>
    <w:pPr>
      <w:spacing w:after="300" w:line="276" w:lineRule="auto"/>
    </w:pPr>
    <w:rPr>
      <w:rFonts w:eastAsiaTheme="minorHAnsi"/>
    </w:rPr>
  </w:style>
  <w:style w:type="paragraph" w:customStyle="1" w:styleId="9FB2223F132446B097CBDD0231B18E491">
    <w:name w:val="9FB2223F132446B097CBDD0231B18E491"/>
    <w:rsid w:val="00D27E75"/>
    <w:pPr>
      <w:spacing w:after="300" w:line="276" w:lineRule="auto"/>
    </w:pPr>
    <w:rPr>
      <w:rFonts w:eastAsiaTheme="minorHAnsi"/>
    </w:rPr>
  </w:style>
  <w:style w:type="paragraph" w:customStyle="1" w:styleId="A02A8983F90B49F8A474D097641266AF1">
    <w:name w:val="A02A8983F90B49F8A474D097641266AF1"/>
    <w:rsid w:val="00D27E75"/>
    <w:pPr>
      <w:spacing w:after="300" w:line="276" w:lineRule="auto"/>
    </w:pPr>
    <w:rPr>
      <w:rFonts w:eastAsiaTheme="minorHAnsi"/>
    </w:rPr>
  </w:style>
  <w:style w:type="paragraph" w:customStyle="1" w:styleId="08907AD074E44196B77933CE038787732">
    <w:name w:val="08907AD074E44196B77933CE038787732"/>
    <w:rsid w:val="00D27E75"/>
    <w:pPr>
      <w:spacing w:after="300" w:line="276" w:lineRule="auto"/>
    </w:pPr>
    <w:rPr>
      <w:rFonts w:eastAsiaTheme="minorHAnsi"/>
    </w:rPr>
  </w:style>
  <w:style w:type="paragraph" w:customStyle="1" w:styleId="9A0F96841F294A4398EAFDF0E4FDDDD32">
    <w:name w:val="9A0F96841F294A4398EAFDF0E4FDDDD32"/>
    <w:rsid w:val="00D27E75"/>
    <w:pPr>
      <w:spacing w:after="300" w:line="276" w:lineRule="auto"/>
    </w:pPr>
    <w:rPr>
      <w:rFonts w:eastAsiaTheme="minorHAnsi"/>
    </w:rPr>
  </w:style>
  <w:style w:type="paragraph" w:customStyle="1" w:styleId="F24CC759EE9C4EA39220FBFE97C746982">
    <w:name w:val="F24CC759EE9C4EA39220FBFE97C746982"/>
    <w:rsid w:val="00D27E75"/>
    <w:pPr>
      <w:spacing w:after="300" w:line="276" w:lineRule="auto"/>
    </w:pPr>
    <w:rPr>
      <w:rFonts w:eastAsiaTheme="minorHAnsi"/>
    </w:rPr>
  </w:style>
  <w:style w:type="paragraph" w:customStyle="1" w:styleId="D31C1B4A22114BF2AA173C89C682050E2">
    <w:name w:val="D31C1B4A22114BF2AA173C89C682050E2"/>
    <w:rsid w:val="00D27E75"/>
    <w:pPr>
      <w:spacing w:after="300" w:line="276" w:lineRule="auto"/>
    </w:pPr>
    <w:rPr>
      <w:rFonts w:eastAsiaTheme="minorHAnsi"/>
    </w:rPr>
  </w:style>
  <w:style w:type="paragraph" w:customStyle="1" w:styleId="3EC19B7F71504562817FB735B130B4C01">
    <w:name w:val="3EC19B7F71504562817FB735B130B4C01"/>
    <w:rsid w:val="00D27E75"/>
    <w:pPr>
      <w:spacing w:after="300" w:line="276" w:lineRule="auto"/>
    </w:pPr>
    <w:rPr>
      <w:rFonts w:eastAsiaTheme="minorHAnsi"/>
    </w:rPr>
  </w:style>
  <w:style w:type="paragraph" w:customStyle="1" w:styleId="065D94A527BD4C8D94666339665E94591">
    <w:name w:val="065D94A527BD4C8D94666339665E94591"/>
    <w:rsid w:val="00D27E75"/>
    <w:pPr>
      <w:spacing w:after="300" w:line="276" w:lineRule="auto"/>
    </w:pPr>
    <w:rPr>
      <w:rFonts w:eastAsiaTheme="minorHAnsi"/>
    </w:rPr>
  </w:style>
  <w:style w:type="paragraph" w:customStyle="1" w:styleId="EE7A7E0B57E6442EB61B84880249A2FA1">
    <w:name w:val="EE7A7E0B57E6442EB61B84880249A2FA1"/>
    <w:rsid w:val="00D27E75"/>
    <w:pPr>
      <w:spacing w:after="300" w:line="276" w:lineRule="auto"/>
    </w:pPr>
    <w:rPr>
      <w:rFonts w:eastAsiaTheme="minorHAnsi"/>
    </w:rPr>
  </w:style>
  <w:style w:type="paragraph" w:customStyle="1" w:styleId="F22BB79F0CD042DEA4A253D44AC08ADB1">
    <w:name w:val="F22BB79F0CD042DEA4A253D44AC08ADB1"/>
    <w:rsid w:val="00D27E75"/>
    <w:pPr>
      <w:spacing w:after="300" w:line="276" w:lineRule="auto"/>
    </w:pPr>
    <w:rPr>
      <w:rFonts w:eastAsiaTheme="minorHAnsi"/>
    </w:rPr>
  </w:style>
  <w:style w:type="paragraph" w:customStyle="1" w:styleId="80F5F4345FC549D595A7B1536853D3962">
    <w:name w:val="80F5F4345FC549D595A7B1536853D3962"/>
    <w:rsid w:val="00D27E75"/>
    <w:pPr>
      <w:spacing w:after="300" w:line="276" w:lineRule="auto"/>
    </w:pPr>
    <w:rPr>
      <w:rFonts w:eastAsiaTheme="minorHAnsi"/>
    </w:rPr>
  </w:style>
  <w:style w:type="paragraph" w:customStyle="1" w:styleId="9935E01AEC3947D3AB317E7CC36340832">
    <w:name w:val="9935E01AEC3947D3AB317E7CC36340832"/>
    <w:rsid w:val="00D27E75"/>
    <w:pPr>
      <w:spacing w:after="300" w:line="276" w:lineRule="auto"/>
    </w:pPr>
    <w:rPr>
      <w:rFonts w:eastAsiaTheme="minorHAnsi"/>
    </w:rPr>
  </w:style>
  <w:style w:type="paragraph" w:customStyle="1" w:styleId="AD3C9C8862B342A6AF5D17F9ADDDA683">
    <w:name w:val="AD3C9C8862B342A6AF5D17F9ADDDA683"/>
    <w:rsid w:val="00D27E75"/>
  </w:style>
  <w:style w:type="paragraph" w:customStyle="1" w:styleId="C8BB0AB463D94399A4902B8F9487729A">
    <w:name w:val="C8BB0AB463D94399A4902B8F9487729A"/>
    <w:rsid w:val="00D27E75"/>
  </w:style>
  <w:style w:type="paragraph" w:customStyle="1" w:styleId="17F475D9856C43988597EEE7F83D7676">
    <w:name w:val="17F475D9856C43988597EEE7F83D7676"/>
    <w:rsid w:val="00D27E75"/>
  </w:style>
  <w:style w:type="paragraph" w:customStyle="1" w:styleId="594BB5D698804C9AA2B4BB97C9686E41">
    <w:name w:val="594BB5D698804C9AA2B4BB97C9686E41"/>
    <w:rsid w:val="00D27E75"/>
  </w:style>
  <w:style w:type="paragraph" w:customStyle="1" w:styleId="FE5EEB2FE9E84A2B96D69A5BB7E49B1F">
    <w:name w:val="FE5EEB2FE9E84A2B96D69A5BB7E49B1F"/>
    <w:rsid w:val="00D27E75"/>
  </w:style>
  <w:style w:type="paragraph" w:customStyle="1" w:styleId="884FCFE6758D4EC5B47CADE2354BFC4A">
    <w:name w:val="884FCFE6758D4EC5B47CADE2354BFC4A"/>
    <w:rsid w:val="00D27E75"/>
  </w:style>
  <w:style w:type="paragraph" w:customStyle="1" w:styleId="FB71954654864D0C9B48F62F56277FAD">
    <w:name w:val="FB71954654864D0C9B48F62F56277FAD"/>
    <w:rsid w:val="00D27E75"/>
  </w:style>
  <w:style w:type="paragraph" w:customStyle="1" w:styleId="E6B013A0DADC4D1E804997273FB8AE1F">
    <w:name w:val="E6B013A0DADC4D1E804997273FB8AE1F"/>
    <w:rsid w:val="00D27E75"/>
  </w:style>
  <w:style w:type="paragraph" w:customStyle="1" w:styleId="C423D2DE1B9D483FA11530C01720DAF5">
    <w:name w:val="C423D2DE1B9D483FA11530C01720DAF5"/>
    <w:rsid w:val="00D27E75"/>
  </w:style>
  <w:style w:type="paragraph" w:customStyle="1" w:styleId="5E09DE42885849B2823FA3E27B63CDC5">
    <w:name w:val="5E09DE42885849B2823FA3E27B63CDC5"/>
    <w:rsid w:val="00D27E75"/>
  </w:style>
  <w:style w:type="paragraph" w:customStyle="1" w:styleId="450CC9C0E0C3474BAFC2363ED216B59B">
    <w:name w:val="450CC9C0E0C3474BAFC2363ED216B59B"/>
    <w:rsid w:val="00D27E75"/>
  </w:style>
  <w:style w:type="paragraph" w:customStyle="1" w:styleId="EA92E1D253B14F8FB893C50E252A9692">
    <w:name w:val="EA92E1D253B14F8FB893C50E252A9692"/>
    <w:rsid w:val="00D27E75"/>
  </w:style>
  <w:style w:type="paragraph" w:customStyle="1" w:styleId="26097894431148B484E7F1B5F5720FCB">
    <w:name w:val="26097894431148B484E7F1B5F5720FCB"/>
    <w:rsid w:val="00D27E75"/>
  </w:style>
  <w:style w:type="paragraph" w:customStyle="1" w:styleId="B9EB2D7448E541C28FB5A2AD84D18640">
    <w:name w:val="B9EB2D7448E541C28FB5A2AD84D18640"/>
    <w:rsid w:val="00D27E75"/>
  </w:style>
  <w:style w:type="paragraph" w:customStyle="1" w:styleId="9CF583FEE1DF4019A048C528238A882F">
    <w:name w:val="9CF583FEE1DF4019A048C528238A882F"/>
    <w:rsid w:val="00D27E75"/>
  </w:style>
  <w:style w:type="paragraph" w:customStyle="1" w:styleId="81D80B131E5B4C4CAAECDE83F82572B4">
    <w:name w:val="81D80B131E5B4C4CAAECDE83F82572B4"/>
    <w:rsid w:val="00D27E75"/>
  </w:style>
  <w:style w:type="paragraph" w:customStyle="1" w:styleId="C0A7F27F283F4594BFC6E10056F7804A">
    <w:name w:val="C0A7F27F283F4594BFC6E10056F7804A"/>
    <w:rsid w:val="00D27E75"/>
  </w:style>
  <w:style w:type="paragraph" w:customStyle="1" w:styleId="F9FB1B3098924EE3A467E42220E1D3B1">
    <w:name w:val="F9FB1B3098924EE3A467E42220E1D3B1"/>
    <w:rsid w:val="00D27E75"/>
  </w:style>
  <w:style w:type="paragraph" w:customStyle="1" w:styleId="C4894D32000C40238C4F4BC980B58CB9">
    <w:name w:val="C4894D32000C40238C4F4BC980B58CB9"/>
    <w:rsid w:val="00D27E75"/>
  </w:style>
  <w:style w:type="paragraph" w:customStyle="1" w:styleId="7E306203D34A48FEB1C8497A982E2B9E">
    <w:name w:val="7E306203D34A48FEB1C8497A982E2B9E"/>
    <w:rsid w:val="00D27E75"/>
  </w:style>
  <w:style w:type="paragraph" w:customStyle="1" w:styleId="3D688D853DA64EC3B847ECB2DB945588">
    <w:name w:val="3D688D853DA64EC3B847ECB2DB945588"/>
    <w:rsid w:val="00D27E75"/>
  </w:style>
  <w:style w:type="paragraph" w:customStyle="1" w:styleId="DA59B169244C49FC9A0F54ABD3931081">
    <w:name w:val="DA59B169244C49FC9A0F54ABD3931081"/>
    <w:rsid w:val="00D27E75"/>
  </w:style>
  <w:style w:type="paragraph" w:customStyle="1" w:styleId="784085F34E7D45AF862F7FBD046A2D15">
    <w:name w:val="784085F34E7D45AF862F7FBD046A2D15"/>
    <w:rsid w:val="00D27E75"/>
  </w:style>
  <w:style w:type="paragraph" w:customStyle="1" w:styleId="CD14674BC31C4CBB904E696DFA33D3ED">
    <w:name w:val="CD14674BC31C4CBB904E696DFA33D3ED"/>
    <w:rsid w:val="00D27E75"/>
  </w:style>
  <w:style w:type="paragraph" w:customStyle="1" w:styleId="5B9FBEED0E1F427B82278BBB4112811C">
    <w:name w:val="5B9FBEED0E1F427B82278BBB4112811C"/>
    <w:rsid w:val="00D27E75"/>
  </w:style>
  <w:style w:type="paragraph" w:customStyle="1" w:styleId="6F4C228DF9C94D71B2743988D2700ED8">
    <w:name w:val="6F4C228DF9C94D71B2743988D2700ED8"/>
    <w:rsid w:val="00D27E75"/>
  </w:style>
  <w:style w:type="paragraph" w:customStyle="1" w:styleId="E32B68393D5D41AE9679C9DF5EEE59D43">
    <w:name w:val="E32B68393D5D41AE9679C9DF5EEE59D43"/>
    <w:rsid w:val="00D27E75"/>
    <w:pPr>
      <w:spacing w:after="300" w:line="276" w:lineRule="auto"/>
    </w:pPr>
    <w:rPr>
      <w:rFonts w:eastAsiaTheme="minorHAnsi"/>
    </w:rPr>
  </w:style>
  <w:style w:type="paragraph" w:customStyle="1" w:styleId="4E894FD495B344B782594E1057178C943">
    <w:name w:val="4E894FD495B344B782594E1057178C943"/>
    <w:rsid w:val="00D27E75"/>
    <w:pPr>
      <w:spacing w:after="300" w:line="276" w:lineRule="auto"/>
    </w:pPr>
    <w:rPr>
      <w:rFonts w:eastAsiaTheme="minorHAnsi"/>
    </w:rPr>
  </w:style>
  <w:style w:type="paragraph" w:customStyle="1" w:styleId="794279D398DB49148A2B9DD72D8FB9C12">
    <w:name w:val="794279D398DB49148A2B9DD72D8FB9C12"/>
    <w:rsid w:val="00D27E75"/>
    <w:pPr>
      <w:spacing w:after="300" w:line="276" w:lineRule="auto"/>
    </w:pPr>
    <w:rPr>
      <w:rFonts w:eastAsiaTheme="minorHAnsi"/>
    </w:rPr>
  </w:style>
  <w:style w:type="paragraph" w:customStyle="1" w:styleId="29799C29056D417280C399C82CC22CAA2">
    <w:name w:val="29799C29056D417280C399C82CC22CAA2"/>
    <w:rsid w:val="00D27E75"/>
    <w:pPr>
      <w:spacing w:after="300" w:line="276" w:lineRule="auto"/>
    </w:pPr>
    <w:rPr>
      <w:rFonts w:eastAsiaTheme="minorHAnsi"/>
    </w:rPr>
  </w:style>
  <w:style w:type="paragraph" w:customStyle="1" w:styleId="9FB2223F132446B097CBDD0231B18E492">
    <w:name w:val="9FB2223F132446B097CBDD0231B18E492"/>
    <w:rsid w:val="00D27E75"/>
    <w:pPr>
      <w:spacing w:after="300" w:line="276" w:lineRule="auto"/>
    </w:pPr>
    <w:rPr>
      <w:rFonts w:eastAsiaTheme="minorHAnsi"/>
    </w:rPr>
  </w:style>
  <w:style w:type="paragraph" w:customStyle="1" w:styleId="A02A8983F90B49F8A474D097641266AF2">
    <w:name w:val="A02A8983F90B49F8A474D097641266AF2"/>
    <w:rsid w:val="00D27E75"/>
    <w:pPr>
      <w:spacing w:after="300" w:line="276" w:lineRule="auto"/>
    </w:pPr>
    <w:rPr>
      <w:rFonts w:eastAsiaTheme="minorHAnsi"/>
    </w:rPr>
  </w:style>
  <w:style w:type="paragraph" w:customStyle="1" w:styleId="C0A7F27F283F4594BFC6E10056F7804A1">
    <w:name w:val="C0A7F27F283F4594BFC6E10056F7804A1"/>
    <w:rsid w:val="00D27E75"/>
    <w:pPr>
      <w:spacing w:after="300" w:line="276" w:lineRule="auto"/>
    </w:pPr>
    <w:rPr>
      <w:rFonts w:eastAsiaTheme="minorHAnsi"/>
    </w:rPr>
  </w:style>
  <w:style w:type="paragraph" w:customStyle="1" w:styleId="F9FB1B3098924EE3A467E42220E1D3B11">
    <w:name w:val="F9FB1B3098924EE3A467E42220E1D3B11"/>
    <w:rsid w:val="00D27E75"/>
    <w:pPr>
      <w:spacing w:after="300" w:line="276" w:lineRule="auto"/>
    </w:pPr>
    <w:rPr>
      <w:rFonts w:eastAsiaTheme="minorHAnsi"/>
    </w:rPr>
  </w:style>
  <w:style w:type="paragraph" w:customStyle="1" w:styleId="C4894D32000C40238C4F4BC980B58CB91">
    <w:name w:val="C4894D32000C40238C4F4BC980B58CB91"/>
    <w:rsid w:val="00D27E75"/>
    <w:pPr>
      <w:spacing w:after="300" w:line="276" w:lineRule="auto"/>
    </w:pPr>
    <w:rPr>
      <w:rFonts w:eastAsiaTheme="minorHAnsi"/>
    </w:rPr>
  </w:style>
  <w:style w:type="paragraph" w:customStyle="1" w:styleId="7E306203D34A48FEB1C8497A982E2B9E1">
    <w:name w:val="7E306203D34A48FEB1C8497A982E2B9E1"/>
    <w:rsid w:val="00D27E75"/>
    <w:pPr>
      <w:spacing w:after="300" w:line="276" w:lineRule="auto"/>
    </w:pPr>
    <w:rPr>
      <w:rFonts w:eastAsiaTheme="minorHAnsi"/>
    </w:rPr>
  </w:style>
  <w:style w:type="paragraph" w:customStyle="1" w:styleId="3D688D853DA64EC3B847ECB2DB9455881">
    <w:name w:val="3D688D853DA64EC3B847ECB2DB9455881"/>
    <w:rsid w:val="00D27E75"/>
    <w:pPr>
      <w:spacing w:after="300" w:line="276" w:lineRule="auto"/>
    </w:pPr>
    <w:rPr>
      <w:rFonts w:eastAsiaTheme="minorHAnsi"/>
    </w:rPr>
  </w:style>
  <w:style w:type="paragraph" w:customStyle="1" w:styleId="42E204F3E3904AE6A180F62441211813">
    <w:name w:val="42E204F3E3904AE6A180F62441211813"/>
    <w:rsid w:val="00D27E75"/>
    <w:pPr>
      <w:spacing w:after="300" w:line="276" w:lineRule="auto"/>
    </w:pPr>
    <w:rPr>
      <w:rFonts w:eastAsiaTheme="minorHAnsi"/>
    </w:rPr>
  </w:style>
  <w:style w:type="paragraph" w:customStyle="1" w:styleId="6F4C228DF9C94D71B2743988D2700ED81">
    <w:name w:val="6F4C228DF9C94D71B2743988D2700ED81"/>
    <w:rsid w:val="00D27E75"/>
    <w:pPr>
      <w:spacing w:after="300" w:line="276" w:lineRule="auto"/>
    </w:pPr>
    <w:rPr>
      <w:rFonts w:eastAsiaTheme="minorHAnsi"/>
    </w:rPr>
  </w:style>
  <w:style w:type="paragraph" w:customStyle="1" w:styleId="CD14674BC31C4CBB904E696DFA33D3ED1">
    <w:name w:val="CD14674BC31C4CBB904E696DFA33D3ED1"/>
    <w:rsid w:val="00D27E75"/>
    <w:pPr>
      <w:spacing w:after="300" w:line="276" w:lineRule="auto"/>
    </w:pPr>
    <w:rPr>
      <w:rFonts w:eastAsiaTheme="minorHAnsi"/>
    </w:rPr>
  </w:style>
  <w:style w:type="paragraph" w:customStyle="1" w:styleId="5B9FBEED0E1F427B82278BBB4112811C1">
    <w:name w:val="5B9FBEED0E1F427B82278BBB4112811C1"/>
    <w:rsid w:val="00D27E75"/>
    <w:pPr>
      <w:spacing w:after="300" w:line="276" w:lineRule="auto"/>
    </w:pPr>
    <w:rPr>
      <w:rFonts w:eastAsiaTheme="minorHAnsi"/>
    </w:rPr>
  </w:style>
  <w:style w:type="paragraph" w:customStyle="1" w:styleId="C13CC90F963642E3BEC8C2704DC52828">
    <w:name w:val="C13CC90F963642E3BEC8C2704DC52828"/>
    <w:rsid w:val="00D27E75"/>
  </w:style>
  <w:style w:type="paragraph" w:customStyle="1" w:styleId="8C1847E03DC24F109A93DE10E11D3838">
    <w:name w:val="8C1847E03DC24F109A93DE10E11D3838"/>
    <w:rsid w:val="00D27E75"/>
  </w:style>
  <w:style w:type="paragraph" w:customStyle="1" w:styleId="E32B68393D5D41AE9679C9DF5EEE59D44">
    <w:name w:val="E32B68393D5D41AE9679C9DF5EEE59D44"/>
    <w:rsid w:val="00D27E75"/>
    <w:pPr>
      <w:spacing w:after="300" w:line="276" w:lineRule="auto"/>
    </w:pPr>
    <w:rPr>
      <w:rFonts w:eastAsiaTheme="minorHAnsi"/>
    </w:rPr>
  </w:style>
  <w:style w:type="paragraph" w:customStyle="1" w:styleId="794279D398DB49148A2B9DD72D8FB9C13">
    <w:name w:val="794279D398DB49148A2B9DD72D8FB9C13"/>
    <w:rsid w:val="00D27E75"/>
    <w:pPr>
      <w:spacing w:after="300" w:line="276" w:lineRule="auto"/>
    </w:pPr>
    <w:rPr>
      <w:rFonts w:eastAsiaTheme="minorHAnsi"/>
    </w:rPr>
  </w:style>
  <w:style w:type="paragraph" w:customStyle="1" w:styleId="29799C29056D417280C399C82CC22CAA3">
    <w:name w:val="29799C29056D417280C399C82CC22CAA3"/>
    <w:rsid w:val="00D27E75"/>
    <w:pPr>
      <w:spacing w:after="300" w:line="276" w:lineRule="auto"/>
    </w:pPr>
    <w:rPr>
      <w:rFonts w:eastAsiaTheme="minorHAnsi"/>
    </w:rPr>
  </w:style>
  <w:style w:type="paragraph" w:customStyle="1" w:styleId="9FB2223F132446B097CBDD0231B18E493">
    <w:name w:val="9FB2223F132446B097CBDD0231B18E493"/>
    <w:rsid w:val="00D27E75"/>
    <w:pPr>
      <w:spacing w:after="300" w:line="276" w:lineRule="auto"/>
    </w:pPr>
    <w:rPr>
      <w:rFonts w:eastAsiaTheme="minorHAnsi"/>
    </w:rPr>
  </w:style>
  <w:style w:type="paragraph" w:customStyle="1" w:styleId="A02A8983F90B49F8A474D097641266AF3">
    <w:name w:val="A02A8983F90B49F8A474D097641266AF3"/>
    <w:rsid w:val="00D27E75"/>
    <w:pPr>
      <w:spacing w:after="300" w:line="276" w:lineRule="auto"/>
    </w:pPr>
    <w:rPr>
      <w:rFonts w:eastAsiaTheme="minorHAnsi"/>
    </w:rPr>
  </w:style>
  <w:style w:type="paragraph" w:customStyle="1" w:styleId="C0A7F27F283F4594BFC6E10056F7804A2">
    <w:name w:val="C0A7F27F283F4594BFC6E10056F7804A2"/>
    <w:rsid w:val="00D27E75"/>
    <w:pPr>
      <w:spacing w:after="300" w:line="276" w:lineRule="auto"/>
    </w:pPr>
    <w:rPr>
      <w:rFonts w:eastAsiaTheme="minorHAnsi"/>
    </w:rPr>
  </w:style>
  <w:style w:type="paragraph" w:customStyle="1" w:styleId="F9FB1B3098924EE3A467E42220E1D3B12">
    <w:name w:val="F9FB1B3098924EE3A467E42220E1D3B12"/>
    <w:rsid w:val="00D27E75"/>
    <w:pPr>
      <w:spacing w:after="300" w:line="276" w:lineRule="auto"/>
    </w:pPr>
    <w:rPr>
      <w:rFonts w:eastAsiaTheme="minorHAnsi"/>
    </w:rPr>
  </w:style>
  <w:style w:type="paragraph" w:customStyle="1" w:styleId="C4894D32000C40238C4F4BC980B58CB92">
    <w:name w:val="C4894D32000C40238C4F4BC980B58CB92"/>
    <w:rsid w:val="00D27E75"/>
    <w:pPr>
      <w:spacing w:after="300" w:line="276" w:lineRule="auto"/>
    </w:pPr>
    <w:rPr>
      <w:rFonts w:eastAsiaTheme="minorHAnsi"/>
    </w:rPr>
  </w:style>
  <w:style w:type="paragraph" w:customStyle="1" w:styleId="7E306203D34A48FEB1C8497A982E2B9E2">
    <w:name w:val="7E306203D34A48FEB1C8497A982E2B9E2"/>
    <w:rsid w:val="00D27E75"/>
    <w:pPr>
      <w:spacing w:after="300" w:line="276" w:lineRule="auto"/>
    </w:pPr>
    <w:rPr>
      <w:rFonts w:eastAsiaTheme="minorHAnsi"/>
    </w:rPr>
  </w:style>
  <w:style w:type="paragraph" w:customStyle="1" w:styleId="3D688D853DA64EC3B847ECB2DB9455882">
    <w:name w:val="3D688D853DA64EC3B847ECB2DB9455882"/>
    <w:rsid w:val="00D27E75"/>
    <w:pPr>
      <w:spacing w:after="300" w:line="276" w:lineRule="auto"/>
    </w:pPr>
    <w:rPr>
      <w:rFonts w:eastAsiaTheme="minorHAnsi"/>
    </w:rPr>
  </w:style>
  <w:style w:type="paragraph" w:customStyle="1" w:styleId="42E204F3E3904AE6A180F624412118131">
    <w:name w:val="42E204F3E3904AE6A180F624412118131"/>
    <w:rsid w:val="00D27E75"/>
    <w:pPr>
      <w:spacing w:after="300" w:line="276" w:lineRule="auto"/>
    </w:pPr>
    <w:rPr>
      <w:rFonts w:eastAsiaTheme="minorHAnsi"/>
    </w:rPr>
  </w:style>
  <w:style w:type="paragraph" w:customStyle="1" w:styleId="6F4C228DF9C94D71B2743988D2700ED82">
    <w:name w:val="6F4C228DF9C94D71B2743988D2700ED82"/>
    <w:rsid w:val="00D27E75"/>
    <w:pPr>
      <w:spacing w:after="300" w:line="276" w:lineRule="auto"/>
    </w:pPr>
    <w:rPr>
      <w:rFonts w:eastAsiaTheme="minorHAnsi"/>
    </w:rPr>
  </w:style>
  <w:style w:type="paragraph" w:customStyle="1" w:styleId="C13CC90F963642E3BEC8C2704DC528281">
    <w:name w:val="C13CC90F963642E3BEC8C2704DC528281"/>
    <w:rsid w:val="00D27E75"/>
    <w:pPr>
      <w:spacing w:after="300" w:line="276" w:lineRule="auto"/>
    </w:pPr>
    <w:rPr>
      <w:rFonts w:eastAsiaTheme="minorHAnsi"/>
    </w:rPr>
  </w:style>
  <w:style w:type="paragraph" w:customStyle="1" w:styleId="8C1847E03DC24F109A93DE10E11D38381">
    <w:name w:val="8C1847E03DC24F109A93DE10E11D38381"/>
    <w:rsid w:val="00D27E75"/>
    <w:pPr>
      <w:spacing w:after="300" w:line="276" w:lineRule="auto"/>
    </w:pPr>
    <w:rPr>
      <w:rFonts w:eastAsiaTheme="minorHAnsi"/>
    </w:rPr>
  </w:style>
  <w:style w:type="paragraph" w:customStyle="1" w:styleId="E32B68393D5D41AE9679C9DF5EEE59D45">
    <w:name w:val="E32B68393D5D41AE9679C9DF5EEE59D45"/>
    <w:rsid w:val="00D27E75"/>
    <w:pPr>
      <w:spacing w:after="300" w:line="276" w:lineRule="auto"/>
    </w:pPr>
    <w:rPr>
      <w:rFonts w:eastAsiaTheme="minorHAnsi"/>
    </w:rPr>
  </w:style>
  <w:style w:type="paragraph" w:customStyle="1" w:styleId="794279D398DB49148A2B9DD72D8FB9C14">
    <w:name w:val="794279D398DB49148A2B9DD72D8FB9C14"/>
    <w:rsid w:val="00D27E75"/>
    <w:pPr>
      <w:spacing w:after="300" w:line="276" w:lineRule="auto"/>
    </w:pPr>
    <w:rPr>
      <w:rFonts w:eastAsiaTheme="minorHAnsi"/>
    </w:rPr>
  </w:style>
  <w:style w:type="paragraph" w:customStyle="1" w:styleId="29799C29056D417280C399C82CC22CAA4">
    <w:name w:val="29799C29056D417280C399C82CC22CAA4"/>
    <w:rsid w:val="00D27E75"/>
    <w:pPr>
      <w:spacing w:after="300" w:line="276" w:lineRule="auto"/>
    </w:pPr>
    <w:rPr>
      <w:rFonts w:eastAsiaTheme="minorHAnsi"/>
    </w:rPr>
  </w:style>
  <w:style w:type="paragraph" w:customStyle="1" w:styleId="9FB2223F132446B097CBDD0231B18E494">
    <w:name w:val="9FB2223F132446B097CBDD0231B18E494"/>
    <w:rsid w:val="00D27E75"/>
    <w:pPr>
      <w:spacing w:after="300" w:line="276" w:lineRule="auto"/>
    </w:pPr>
    <w:rPr>
      <w:rFonts w:eastAsiaTheme="minorHAnsi"/>
    </w:rPr>
  </w:style>
  <w:style w:type="paragraph" w:customStyle="1" w:styleId="A02A8983F90B49F8A474D097641266AF4">
    <w:name w:val="A02A8983F90B49F8A474D097641266AF4"/>
    <w:rsid w:val="00D27E75"/>
    <w:pPr>
      <w:spacing w:after="300" w:line="276" w:lineRule="auto"/>
    </w:pPr>
    <w:rPr>
      <w:rFonts w:eastAsiaTheme="minorHAnsi"/>
    </w:rPr>
  </w:style>
  <w:style w:type="paragraph" w:customStyle="1" w:styleId="C0A7F27F283F4594BFC6E10056F7804A3">
    <w:name w:val="C0A7F27F283F4594BFC6E10056F7804A3"/>
    <w:rsid w:val="00D27E75"/>
    <w:pPr>
      <w:spacing w:after="300" w:line="276" w:lineRule="auto"/>
    </w:pPr>
    <w:rPr>
      <w:rFonts w:eastAsiaTheme="minorHAnsi"/>
    </w:rPr>
  </w:style>
  <w:style w:type="paragraph" w:customStyle="1" w:styleId="F9FB1B3098924EE3A467E42220E1D3B13">
    <w:name w:val="F9FB1B3098924EE3A467E42220E1D3B13"/>
    <w:rsid w:val="00D27E75"/>
    <w:pPr>
      <w:spacing w:after="300" w:line="276" w:lineRule="auto"/>
    </w:pPr>
    <w:rPr>
      <w:rFonts w:eastAsiaTheme="minorHAnsi"/>
    </w:rPr>
  </w:style>
  <w:style w:type="paragraph" w:customStyle="1" w:styleId="C4894D32000C40238C4F4BC980B58CB93">
    <w:name w:val="C4894D32000C40238C4F4BC980B58CB93"/>
    <w:rsid w:val="00D27E75"/>
    <w:pPr>
      <w:spacing w:after="300" w:line="276" w:lineRule="auto"/>
    </w:pPr>
    <w:rPr>
      <w:rFonts w:eastAsiaTheme="minorHAnsi"/>
    </w:rPr>
  </w:style>
  <w:style w:type="paragraph" w:customStyle="1" w:styleId="7E306203D34A48FEB1C8497A982E2B9E3">
    <w:name w:val="7E306203D34A48FEB1C8497A982E2B9E3"/>
    <w:rsid w:val="00D27E75"/>
    <w:pPr>
      <w:spacing w:after="300" w:line="276" w:lineRule="auto"/>
    </w:pPr>
    <w:rPr>
      <w:rFonts w:eastAsiaTheme="minorHAnsi"/>
    </w:rPr>
  </w:style>
  <w:style w:type="paragraph" w:customStyle="1" w:styleId="3D688D853DA64EC3B847ECB2DB9455883">
    <w:name w:val="3D688D853DA64EC3B847ECB2DB9455883"/>
    <w:rsid w:val="00D27E75"/>
    <w:pPr>
      <w:spacing w:after="300" w:line="276" w:lineRule="auto"/>
    </w:pPr>
    <w:rPr>
      <w:rFonts w:eastAsiaTheme="minorHAnsi"/>
    </w:rPr>
  </w:style>
  <w:style w:type="paragraph" w:customStyle="1" w:styleId="42E204F3E3904AE6A180F624412118132">
    <w:name w:val="42E204F3E3904AE6A180F624412118132"/>
    <w:rsid w:val="00D27E75"/>
    <w:pPr>
      <w:spacing w:after="300" w:line="276" w:lineRule="auto"/>
    </w:pPr>
    <w:rPr>
      <w:rFonts w:eastAsiaTheme="minorHAnsi"/>
    </w:rPr>
  </w:style>
  <w:style w:type="paragraph" w:customStyle="1" w:styleId="6F4C228DF9C94D71B2743988D2700ED83">
    <w:name w:val="6F4C228DF9C94D71B2743988D2700ED83"/>
    <w:rsid w:val="00D27E75"/>
    <w:pPr>
      <w:spacing w:after="300" w:line="276" w:lineRule="auto"/>
    </w:pPr>
    <w:rPr>
      <w:rFonts w:eastAsiaTheme="minorHAnsi"/>
    </w:rPr>
  </w:style>
  <w:style w:type="paragraph" w:customStyle="1" w:styleId="C13CC90F963642E3BEC8C2704DC528282">
    <w:name w:val="C13CC90F963642E3BEC8C2704DC528282"/>
    <w:rsid w:val="00D27E75"/>
    <w:pPr>
      <w:spacing w:after="300" w:line="276" w:lineRule="auto"/>
    </w:pPr>
    <w:rPr>
      <w:rFonts w:eastAsiaTheme="minorHAnsi"/>
    </w:rPr>
  </w:style>
  <w:style w:type="paragraph" w:customStyle="1" w:styleId="8C1847E03DC24F109A93DE10E11D38382">
    <w:name w:val="8C1847E03DC24F109A93DE10E11D38382"/>
    <w:rsid w:val="00D27E75"/>
    <w:pPr>
      <w:spacing w:after="300" w:line="276" w:lineRule="auto"/>
    </w:pPr>
    <w:rPr>
      <w:rFonts w:eastAsiaTheme="minorHAnsi"/>
    </w:rPr>
  </w:style>
  <w:style w:type="paragraph" w:customStyle="1" w:styleId="E32B68393D5D41AE9679C9DF5EEE59D46">
    <w:name w:val="E32B68393D5D41AE9679C9DF5EEE59D46"/>
    <w:rsid w:val="00D27E75"/>
    <w:pPr>
      <w:spacing w:after="300" w:line="276" w:lineRule="auto"/>
    </w:pPr>
    <w:rPr>
      <w:rFonts w:eastAsiaTheme="minorHAnsi"/>
    </w:rPr>
  </w:style>
  <w:style w:type="paragraph" w:customStyle="1" w:styleId="794279D398DB49148A2B9DD72D8FB9C15">
    <w:name w:val="794279D398DB49148A2B9DD72D8FB9C15"/>
    <w:rsid w:val="00D27E75"/>
    <w:pPr>
      <w:spacing w:after="300" w:line="276" w:lineRule="auto"/>
    </w:pPr>
    <w:rPr>
      <w:rFonts w:eastAsiaTheme="minorHAnsi"/>
    </w:rPr>
  </w:style>
  <w:style w:type="paragraph" w:customStyle="1" w:styleId="29799C29056D417280C399C82CC22CAA5">
    <w:name w:val="29799C29056D417280C399C82CC22CAA5"/>
    <w:rsid w:val="00D27E75"/>
    <w:pPr>
      <w:spacing w:after="300" w:line="276" w:lineRule="auto"/>
    </w:pPr>
    <w:rPr>
      <w:rFonts w:eastAsiaTheme="minorHAnsi"/>
    </w:rPr>
  </w:style>
  <w:style w:type="paragraph" w:customStyle="1" w:styleId="9FB2223F132446B097CBDD0231B18E495">
    <w:name w:val="9FB2223F132446B097CBDD0231B18E495"/>
    <w:rsid w:val="00D27E75"/>
    <w:pPr>
      <w:spacing w:after="300" w:line="276" w:lineRule="auto"/>
    </w:pPr>
    <w:rPr>
      <w:rFonts w:eastAsiaTheme="minorHAnsi"/>
    </w:rPr>
  </w:style>
  <w:style w:type="paragraph" w:customStyle="1" w:styleId="A02A8983F90B49F8A474D097641266AF5">
    <w:name w:val="A02A8983F90B49F8A474D097641266AF5"/>
    <w:rsid w:val="00D27E75"/>
    <w:pPr>
      <w:spacing w:after="300" w:line="276" w:lineRule="auto"/>
    </w:pPr>
    <w:rPr>
      <w:rFonts w:eastAsiaTheme="minorHAnsi"/>
    </w:rPr>
  </w:style>
  <w:style w:type="paragraph" w:customStyle="1" w:styleId="C0A7F27F283F4594BFC6E10056F7804A4">
    <w:name w:val="C0A7F27F283F4594BFC6E10056F7804A4"/>
    <w:rsid w:val="00D27E75"/>
    <w:pPr>
      <w:spacing w:after="300" w:line="276" w:lineRule="auto"/>
    </w:pPr>
    <w:rPr>
      <w:rFonts w:eastAsiaTheme="minorHAnsi"/>
    </w:rPr>
  </w:style>
  <w:style w:type="paragraph" w:customStyle="1" w:styleId="F9FB1B3098924EE3A467E42220E1D3B14">
    <w:name w:val="F9FB1B3098924EE3A467E42220E1D3B14"/>
    <w:rsid w:val="00D27E75"/>
    <w:pPr>
      <w:spacing w:after="300" w:line="276" w:lineRule="auto"/>
    </w:pPr>
    <w:rPr>
      <w:rFonts w:eastAsiaTheme="minorHAnsi"/>
    </w:rPr>
  </w:style>
  <w:style w:type="paragraph" w:customStyle="1" w:styleId="C4894D32000C40238C4F4BC980B58CB94">
    <w:name w:val="C4894D32000C40238C4F4BC980B58CB94"/>
    <w:rsid w:val="00D27E75"/>
    <w:pPr>
      <w:spacing w:after="300" w:line="276" w:lineRule="auto"/>
    </w:pPr>
    <w:rPr>
      <w:rFonts w:eastAsiaTheme="minorHAnsi"/>
    </w:rPr>
  </w:style>
  <w:style w:type="paragraph" w:customStyle="1" w:styleId="7E306203D34A48FEB1C8497A982E2B9E4">
    <w:name w:val="7E306203D34A48FEB1C8497A982E2B9E4"/>
    <w:rsid w:val="00D27E75"/>
    <w:pPr>
      <w:spacing w:after="300" w:line="276" w:lineRule="auto"/>
    </w:pPr>
    <w:rPr>
      <w:rFonts w:eastAsiaTheme="minorHAnsi"/>
    </w:rPr>
  </w:style>
  <w:style w:type="paragraph" w:customStyle="1" w:styleId="3D688D853DA64EC3B847ECB2DB9455884">
    <w:name w:val="3D688D853DA64EC3B847ECB2DB9455884"/>
    <w:rsid w:val="00D27E75"/>
    <w:pPr>
      <w:spacing w:after="300" w:line="276" w:lineRule="auto"/>
    </w:pPr>
    <w:rPr>
      <w:rFonts w:eastAsiaTheme="minorHAnsi"/>
    </w:rPr>
  </w:style>
  <w:style w:type="paragraph" w:customStyle="1" w:styleId="42E204F3E3904AE6A180F624412118133">
    <w:name w:val="42E204F3E3904AE6A180F624412118133"/>
    <w:rsid w:val="00D27E75"/>
    <w:pPr>
      <w:spacing w:after="300" w:line="276" w:lineRule="auto"/>
    </w:pPr>
    <w:rPr>
      <w:rFonts w:eastAsiaTheme="minorHAnsi"/>
    </w:rPr>
  </w:style>
  <w:style w:type="paragraph" w:customStyle="1" w:styleId="6F4C228DF9C94D71B2743988D2700ED84">
    <w:name w:val="6F4C228DF9C94D71B2743988D2700ED84"/>
    <w:rsid w:val="00D27E75"/>
    <w:pPr>
      <w:spacing w:after="300" w:line="276" w:lineRule="auto"/>
    </w:pPr>
    <w:rPr>
      <w:rFonts w:eastAsiaTheme="minorHAnsi"/>
    </w:rPr>
  </w:style>
  <w:style w:type="paragraph" w:customStyle="1" w:styleId="C13CC90F963642E3BEC8C2704DC528283">
    <w:name w:val="C13CC90F963642E3BEC8C2704DC528283"/>
    <w:rsid w:val="00D27E75"/>
    <w:pPr>
      <w:spacing w:after="300" w:line="276" w:lineRule="auto"/>
    </w:pPr>
    <w:rPr>
      <w:rFonts w:eastAsiaTheme="minorHAnsi"/>
    </w:rPr>
  </w:style>
  <w:style w:type="paragraph" w:customStyle="1" w:styleId="8C1847E03DC24F109A93DE10E11D38383">
    <w:name w:val="8C1847E03DC24F109A93DE10E11D38383"/>
    <w:rsid w:val="00D27E75"/>
    <w:pPr>
      <w:spacing w:after="300" w:line="276" w:lineRule="auto"/>
    </w:pPr>
    <w:rPr>
      <w:rFonts w:eastAsiaTheme="minorHAnsi"/>
    </w:rPr>
  </w:style>
  <w:style w:type="paragraph" w:customStyle="1" w:styleId="B88D9D9E92FE428AA5A560AF824E0752">
    <w:name w:val="B88D9D9E92FE428AA5A560AF824E0752"/>
    <w:rsid w:val="00DF0775"/>
  </w:style>
  <w:style w:type="paragraph" w:customStyle="1" w:styleId="08A921248857402A87E75F9A18F627C0">
    <w:name w:val="08A921248857402A87E75F9A18F627C0"/>
    <w:rsid w:val="00DF0775"/>
  </w:style>
  <w:style w:type="paragraph" w:customStyle="1" w:styleId="3FB6C4D7D31F4E3688495A1049D3FC84">
    <w:name w:val="3FB6C4D7D31F4E3688495A1049D3FC84"/>
    <w:rsid w:val="00DF0775"/>
  </w:style>
  <w:style w:type="paragraph" w:customStyle="1" w:styleId="CA947EDF148040DE90C394CFA1159A27">
    <w:name w:val="CA947EDF148040DE90C394CFA1159A27"/>
    <w:rsid w:val="00DF0775"/>
  </w:style>
  <w:style w:type="paragraph" w:customStyle="1" w:styleId="05E84AC5601444A3B4C0B85E93D218F1">
    <w:name w:val="05E84AC5601444A3B4C0B85E93D218F1"/>
    <w:rsid w:val="00DF0775"/>
  </w:style>
  <w:style w:type="paragraph" w:customStyle="1" w:styleId="6427CCF693B046A49DF032785E8966BD">
    <w:name w:val="6427CCF693B046A49DF032785E8966BD"/>
    <w:rsid w:val="00DF0775"/>
  </w:style>
  <w:style w:type="paragraph" w:customStyle="1" w:styleId="6D7AE7239880403AB1B06C66B95413B0">
    <w:name w:val="6D7AE7239880403AB1B06C66B95413B0"/>
    <w:rsid w:val="00DF0775"/>
  </w:style>
  <w:style w:type="paragraph" w:customStyle="1" w:styleId="B62C2A81EC88448C9C83656A4DF8A900">
    <w:name w:val="B62C2A81EC88448C9C83656A4DF8A900"/>
    <w:rsid w:val="00DF0775"/>
  </w:style>
  <w:style w:type="paragraph" w:customStyle="1" w:styleId="AA690A8906FF4C52970A8386D678FC9F">
    <w:name w:val="AA690A8906FF4C52970A8386D678FC9F"/>
    <w:rsid w:val="00DF0775"/>
  </w:style>
  <w:style w:type="paragraph" w:customStyle="1" w:styleId="E32B68393D5D41AE9679C9DF5EEE59D47">
    <w:name w:val="E32B68393D5D41AE9679C9DF5EEE59D47"/>
    <w:rsid w:val="00DF0775"/>
    <w:pPr>
      <w:spacing w:after="300" w:line="276" w:lineRule="auto"/>
    </w:pPr>
    <w:rPr>
      <w:rFonts w:eastAsiaTheme="minorHAnsi"/>
    </w:rPr>
  </w:style>
  <w:style w:type="paragraph" w:customStyle="1" w:styleId="794279D398DB49148A2B9DD72D8FB9C16">
    <w:name w:val="794279D398DB49148A2B9DD72D8FB9C16"/>
    <w:rsid w:val="00DF0775"/>
    <w:pPr>
      <w:spacing w:after="300" w:line="276" w:lineRule="auto"/>
    </w:pPr>
    <w:rPr>
      <w:rFonts w:eastAsiaTheme="minorHAnsi"/>
    </w:rPr>
  </w:style>
  <w:style w:type="paragraph" w:customStyle="1" w:styleId="29799C29056D417280C399C82CC22CAA6">
    <w:name w:val="29799C29056D417280C399C82CC22CAA6"/>
    <w:rsid w:val="00DF0775"/>
    <w:pPr>
      <w:spacing w:after="300" w:line="276" w:lineRule="auto"/>
    </w:pPr>
    <w:rPr>
      <w:rFonts w:eastAsiaTheme="minorHAnsi"/>
    </w:rPr>
  </w:style>
  <w:style w:type="paragraph" w:customStyle="1" w:styleId="9FB2223F132446B097CBDD0231B18E496">
    <w:name w:val="9FB2223F132446B097CBDD0231B18E496"/>
    <w:rsid w:val="00DF0775"/>
    <w:pPr>
      <w:spacing w:after="300" w:line="276" w:lineRule="auto"/>
    </w:pPr>
    <w:rPr>
      <w:rFonts w:eastAsiaTheme="minorHAnsi"/>
    </w:rPr>
  </w:style>
  <w:style w:type="paragraph" w:customStyle="1" w:styleId="A02A8983F90B49F8A474D097641266AF6">
    <w:name w:val="A02A8983F90B49F8A474D097641266AF6"/>
    <w:rsid w:val="00DF0775"/>
    <w:pPr>
      <w:spacing w:after="300" w:line="276" w:lineRule="auto"/>
    </w:pPr>
    <w:rPr>
      <w:rFonts w:eastAsiaTheme="minorHAnsi"/>
    </w:rPr>
  </w:style>
  <w:style w:type="paragraph" w:customStyle="1" w:styleId="B88D9D9E92FE428AA5A560AF824E07521">
    <w:name w:val="B88D9D9E92FE428AA5A560AF824E07521"/>
    <w:rsid w:val="00DF0775"/>
    <w:pPr>
      <w:spacing w:after="300" w:line="276" w:lineRule="auto"/>
    </w:pPr>
    <w:rPr>
      <w:rFonts w:eastAsiaTheme="minorHAnsi"/>
    </w:rPr>
  </w:style>
  <w:style w:type="paragraph" w:customStyle="1" w:styleId="08A921248857402A87E75F9A18F627C01">
    <w:name w:val="08A921248857402A87E75F9A18F627C01"/>
    <w:rsid w:val="00DF0775"/>
    <w:pPr>
      <w:spacing w:after="300" w:line="276" w:lineRule="auto"/>
    </w:pPr>
    <w:rPr>
      <w:rFonts w:eastAsiaTheme="minorHAnsi"/>
    </w:rPr>
  </w:style>
  <w:style w:type="paragraph" w:customStyle="1" w:styleId="3FB6C4D7D31F4E3688495A1049D3FC841">
    <w:name w:val="3FB6C4D7D31F4E3688495A1049D3FC841"/>
    <w:rsid w:val="00DF0775"/>
    <w:pPr>
      <w:spacing w:after="300" w:line="276" w:lineRule="auto"/>
    </w:pPr>
    <w:rPr>
      <w:rFonts w:eastAsiaTheme="minorHAnsi"/>
    </w:rPr>
  </w:style>
  <w:style w:type="paragraph" w:customStyle="1" w:styleId="CA947EDF148040DE90C394CFA1159A271">
    <w:name w:val="CA947EDF148040DE90C394CFA1159A271"/>
    <w:rsid w:val="00DF0775"/>
    <w:pPr>
      <w:spacing w:after="300" w:line="276" w:lineRule="auto"/>
    </w:pPr>
    <w:rPr>
      <w:rFonts w:eastAsiaTheme="minorHAnsi"/>
    </w:rPr>
  </w:style>
  <w:style w:type="paragraph" w:customStyle="1" w:styleId="05E84AC5601444A3B4C0B85E93D218F11">
    <w:name w:val="05E84AC5601444A3B4C0B85E93D218F11"/>
    <w:rsid w:val="00DF0775"/>
    <w:pPr>
      <w:spacing w:after="300" w:line="276" w:lineRule="auto"/>
    </w:pPr>
    <w:rPr>
      <w:rFonts w:eastAsiaTheme="minorHAnsi"/>
    </w:rPr>
  </w:style>
  <w:style w:type="paragraph" w:customStyle="1" w:styleId="6427CCF693B046A49DF032785E8966BD1">
    <w:name w:val="6427CCF693B046A49DF032785E8966BD1"/>
    <w:rsid w:val="00DF0775"/>
    <w:pPr>
      <w:spacing w:after="300" w:line="276" w:lineRule="auto"/>
    </w:pPr>
    <w:rPr>
      <w:rFonts w:eastAsiaTheme="minorHAnsi"/>
    </w:rPr>
  </w:style>
  <w:style w:type="paragraph" w:customStyle="1" w:styleId="6D7AE7239880403AB1B06C66B95413B01">
    <w:name w:val="6D7AE7239880403AB1B06C66B95413B01"/>
    <w:rsid w:val="00DF0775"/>
    <w:pPr>
      <w:spacing w:after="300" w:line="276" w:lineRule="auto"/>
    </w:pPr>
    <w:rPr>
      <w:rFonts w:eastAsiaTheme="minorHAnsi"/>
    </w:rPr>
  </w:style>
  <w:style w:type="paragraph" w:customStyle="1" w:styleId="B62C2A81EC88448C9C83656A4DF8A9001">
    <w:name w:val="B62C2A81EC88448C9C83656A4DF8A9001"/>
    <w:rsid w:val="00DF0775"/>
    <w:pPr>
      <w:spacing w:after="300" w:line="276" w:lineRule="auto"/>
    </w:pPr>
    <w:rPr>
      <w:rFonts w:eastAsiaTheme="minorHAnsi"/>
    </w:rPr>
  </w:style>
  <w:style w:type="paragraph" w:customStyle="1" w:styleId="AA690A8906FF4C52970A8386D678FC9F1">
    <w:name w:val="AA690A8906FF4C52970A8386D678FC9F1"/>
    <w:rsid w:val="00DF0775"/>
    <w:pPr>
      <w:spacing w:after="300" w:line="276" w:lineRule="auto"/>
    </w:pPr>
    <w:rPr>
      <w:rFonts w:eastAsiaTheme="minorHAnsi"/>
    </w:rPr>
  </w:style>
  <w:style w:type="paragraph" w:customStyle="1" w:styleId="3A54DE7D93ED4FE58DD04BC13739E962">
    <w:name w:val="3A54DE7D93ED4FE58DD04BC13739E962"/>
    <w:rsid w:val="00F262AC"/>
  </w:style>
  <w:style w:type="paragraph" w:customStyle="1" w:styleId="A5B68138D74848B0A19766D85CC56CDC">
    <w:name w:val="A5B68138D74848B0A19766D85CC56CDC"/>
    <w:rsid w:val="00F26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E64939-A3F5-4A10-AB05-B17B2AD4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2023-02-07T06:17:00Z</dcterms:created>
  <dcterms:modified xsi:type="dcterms:W3CDTF">2023-02-13T10:00:00Z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